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07" w:rsidRDefault="00D73D38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524625" cy="8982075"/>
            <wp:effectExtent l="0" t="0" r="9525" b="9525"/>
            <wp:wrapSquare wrapText="bothSides"/>
            <wp:docPr id="1" name="Рисунок 1" descr="C:\Users\Администратор\Desktop\Программы 1-5\р\изо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ограммы 1-5\р\изо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207" w:rsidRDefault="00D67207"/>
    <w:p w:rsidR="001D3EAD" w:rsidRDefault="001D3EAD">
      <w:pPr>
        <w:sectPr w:rsidR="001D3EAD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bookmarkEnd w:id="0"/>
    </w:p>
    <w:p w:rsidR="00D67207" w:rsidRPr="00D73D38" w:rsidRDefault="00D67207">
      <w:pPr>
        <w:autoSpaceDE w:val="0"/>
        <w:autoSpaceDN w:val="0"/>
        <w:spacing w:after="78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D67207" w:rsidRPr="00D73D38" w:rsidRDefault="00C9450E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ожественный и нравственный мировой опыт.</w:t>
      </w:r>
    </w:p>
    <w:p w:rsidR="00D67207" w:rsidRPr="00D73D38" w:rsidRDefault="00C9450E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формы учебной деятельности — практическая художественно-творческая деятельность, зрительское восприятие произведений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искусства и эстетическое наблюдение окружающего мира.</w:t>
      </w:r>
    </w:p>
    <w:p w:rsidR="00D67207" w:rsidRPr="00D73D38" w:rsidRDefault="00C9450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67207" w:rsidRPr="00D73D38" w:rsidRDefault="00C9450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67207" w:rsidRPr="00D73D38" w:rsidRDefault="00C9450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нности развития детей 11—15 лет, при этом содержание занятий может быть адаптировано с учётом </w:t>
      </w:r>
      <w:proofErr w:type="gram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индивидуальных качеств</w:t>
      </w:r>
      <w:proofErr w:type="gram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D67207" w:rsidRPr="00D73D38" w:rsidRDefault="00C9450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ме личностных и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D67207" w:rsidRPr="00D73D38" w:rsidRDefault="00C9450E">
      <w:pPr>
        <w:autoSpaceDE w:val="0"/>
        <w:autoSpaceDN w:val="0"/>
        <w:spacing w:before="72" w:after="0"/>
        <w:ind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а тематическим планом и может иметь разные формы организации.</w:t>
      </w:r>
    </w:p>
    <w:p w:rsidR="00D67207" w:rsidRPr="00D73D38" w:rsidRDefault="00C9450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исследовательскую, так и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художественно-творческую деятельность, а также презентацию результата.</w:t>
      </w:r>
    </w:p>
    <w:p w:rsidR="00D67207" w:rsidRPr="00D73D38" w:rsidRDefault="00C9450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активная социок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ультурная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66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праздников, в организации выставок детского художественного творчества, в конкурсах, а также смотрят памятники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архитектуры, посещают художественные музеи.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D67207" w:rsidRPr="00D73D38" w:rsidRDefault="00C9450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 и декоративно-прикладного искусства, изображения в зрелищных и экранных искусствах (вариативно).</w:t>
      </w:r>
    </w:p>
    <w:p w:rsidR="00D67207" w:rsidRPr="00D73D38" w:rsidRDefault="00C945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воение окружающей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модуля «Декоративно-прикладное и народное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искусство» являются: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представлени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й об отечественной и мировой художественной культуре во всём многообразии её видов;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их искусствах (театре и кино) (вариативно);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нных формах переживаний, чувств и мировоззренческих позиций человека;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воспитание уважения и любви к цивилизационному наследию России через освоение отечественной художественн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ой культуры;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67207" w:rsidRPr="00D73D38" w:rsidRDefault="00C9450E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</w:t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НАРОДНОЕ ИСКУССТВО» В УЧЕБНОМ ПЛАНЕ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78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D67207" w:rsidRPr="00D73D38" w:rsidRDefault="00C9450E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</w:t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ие сведения о декоративно-прикладном искусстве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D67207" w:rsidRPr="00D73D38" w:rsidRDefault="00C9450E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ного уклада.</w:t>
      </w:r>
    </w:p>
    <w:p w:rsidR="00D67207" w:rsidRPr="00D73D38" w:rsidRDefault="00C945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го обобщения в процессе практической творческой работы.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кого дома. Декоративные элементы жилой среды.</w:t>
      </w:r>
    </w:p>
    <w:p w:rsidR="00D67207" w:rsidRPr="00D73D38" w:rsidRDefault="00C9450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каждого народа.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67207" w:rsidRPr="00D73D38" w:rsidRDefault="00C9450E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Традицион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ная конструкция русского женского костюма — северорусский (сарафан) и южнорусский (понёва) варианты.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костюмах и обр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Выпо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лнение рисунков традиционных праздничных костюмов, выражение в форме, цветовом решении, орнаментике кос​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участие в работе по созданию коллективного панно на тему традиций народных праздников.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ногообразие видов традиционных ремёсел и происхождение художественных промыслов народов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66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материалов народных ремёсел и их связь с регионально-национальным бытом (дерево, береста, керамика,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металл, кость, мех и кожа, шерсть и лён и др.).</w:t>
      </w:r>
    </w:p>
    <w:p w:rsidR="00D67207" w:rsidRPr="00D73D38" w:rsidRDefault="00C9450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игрушек разных регионов страны.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D67207" w:rsidRPr="00D73D38" w:rsidRDefault="00C9450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нь — традиционные мотивы орнаментальных композиций.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й формы и кобальтового декора. Природные мотивы росписи посуды. Приёмы мазка, тональный контраст, сочетание пятна и линии.</w:t>
      </w:r>
    </w:p>
    <w:p w:rsidR="00D67207" w:rsidRPr="00D73D38" w:rsidRDefault="00C945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художественно-технических приёмов работы с металлом.</w:t>
      </w:r>
    </w:p>
    <w:p w:rsidR="00D67207" w:rsidRPr="00D73D38" w:rsidRDefault="00C9450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 лаковой миниатюры в сохранении и развитии традиций отечественной культуры.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турных традиций.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D67207" w:rsidRPr="00D73D38" w:rsidRDefault="00C9450E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туре древних цивилизаций.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зных эпох.</w:t>
      </w:r>
    </w:p>
    <w:p w:rsidR="00D67207" w:rsidRPr="00D73D38" w:rsidRDefault="00C9450E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(художест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венная керамика, стекло, металл, гобелен, роспись по ткани, моделирование одежды).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66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Декор праздни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чный и повседневный.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78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62" w:lineRule="auto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Ли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D67207" w:rsidRPr="00D73D38" w:rsidRDefault="00C945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обучающихся, приобщение обучающихся к российским традиционным духовным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D67207" w:rsidRPr="00D73D38" w:rsidRDefault="00C9450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ьности.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D67207" w:rsidRPr="00D73D38" w:rsidRDefault="00C9450E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D67207" w:rsidRPr="00D73D38" w:rsidRDefault="00C9450E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ости.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66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к мирной жизни как главному принципу человеческого общежития, к самому себе как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труду, искусству, культурному наследию.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proofErr w:type="gram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роках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Художес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proofErr w:type="gram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пр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х ориентаций и восприятие жизни школьниками.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78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</w:t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ниверсальными познавательными действиями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выявлять положение пред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метной формы в пространстве;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три целого и предметов между собой; абстрагировать образ реальности в построении плоской или пространственной композиции.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исследовательский инструмент познания;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нно защищать свои позиции.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— межличностного (автор — зритель), между поколениями, между народами;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 разрешать конфликты на основе общих позиций и учёта интересов;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67207" w:rsidRPr="00D73D38" w:rsidRDefault="00C9450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</w:t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78" w:line="220" w:lineRule="exact"/>
        <w:rPr>
          <w:lang w:val="ru-RU"/>
        </w:rPr>
      </w:pPr>
    </w:p>
    <w:p w:rsidR="00D67207" w:rsidRPr="00D73D38" w:rsidRDefault="00C9450E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подчиняя поставленной цели совершаемые учебные действия, развивать мотивы и интересы своей учебной деятельности;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ия учебных, познавательных, художественно-творческих задач;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я с планируемыми результатами, осуществлять контроль своей деятельности в процессе достижения результата;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равлять собственными эмоциями, стремиться к пониманию эмоций других;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развивать свои эмпатические способности, способность сопе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реживать, понимать намерения и переживания свои и других;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межвозраст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ном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D67207" w:rsidRPr="00D73D38" w:rsidRDefault="00C9450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имость присутствия в предметном мире и жилой среде;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символического описания мира;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циальной роли человека, в оформлении предметно-пространственной среды;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 и материала;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знать специфику образного языка декоративного искусства — его знак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овую природу,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очных,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66" w:line="220" w:lineRule="exact"/>
        <w:rPr>
          <w:lang w:val="ru-RU"/>
        </w:rPr>
      </w:pPr>
    </w:p>
    <w:p w:rsidR="00D67207" w:rsidRPr="00D73D38" w:rsidRDefault="00C9450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работах;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бразы мирового искусства;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символическое значение традицио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нных знаков народного крестьянского искусства (солярные знаки, древо жизни, конь, птица, мать-земля);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декоративное убранство, уметь объяснять функциональное, декоративно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осознавать произв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семантическое значение деталей конструкции и декора, их связь с природой, трудом и бытом;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уметь перечислять материалы, используемые в народны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х художественных промыслах: дерево, глина, металл, стекло, др.;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объяснять связь между материалом, формой и техникой декора в произведениях народных промысло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в;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78" w:line="220" w:lineRule="exact"/>
        <w:rPr>
          <w:lang w:val="ru-RU"/>
        </w:rPr>
      </w:pPr>
    </w:p>
    <w:p w:rsidR="00D67207" w:rsidRPr="00D73D38" w:rsidRDefault="00C9450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чной жизненной обстановке и характеризовать их образное назначение;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 т. д.; </w:t>
      </w:r>
      <w:r w:rsidRPr="00D73D38">
        <w:rPr>
          <w:lang w:val="ru-RU"/>
        </w:rPr>
        <w:br/>
      </w:r>
      <w:r w:rsidRPr="00D73D38">
        <w:rPr>
          <w:lang w:val="ru-RU"/>
        </w:rPr>
        <w:tab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64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258" w:line="233" w:lineRule="auto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</w:t>
      </w:r>
      <w:r w:rsidRPr="00D73D38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04"/>
        <w:gridCol w:w="3578"/>
        <w:gridCol w:w="1082"/>
        <w:gridCol w:w="2162"/>
      </w:tblGrid>
      <w:tr w:rsidR="00D67207" w:rsidRPr="00D73D3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D67207" w:rsidRPr="00D73D3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7" w:rsidRPr="00D73D38" w:rsidRDefault="00D6720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7207" w:rsidRPr="00D73D38" w:rsidRDefault="00D67207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практические </w:t>
            </w: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7" w:rsidRPr="00D73D38" w:rsidRDefault="00D6720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7207" w:rsidRPr="00D73D38" w:rsidRDefault="00D6720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7207" w:rsidRPr="00D73D38" w:rsidRDefault="00D67207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7" w:rsidRPr="00D73D38" w:rsidRDefault="00D67207">
            <w:pPr>
              <w:rPr>
                <w:lang w:val="ru-RU"/>
              </w:rPr>
            </w:pPr>
          </w:p>
        </w:tc>
      </w:tr>
      <w:tr w:rsidR="00D67207" w:rsidRPr="00D73D3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6720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80" w:after="0" w:line="230" w:lineRule="auto"/>
              <w:ind w:left="70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D67207">
            <w:pPr>
              <w:rPr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80" w:after="0" w:line="254" w:lineRule="auto"/>
              <w:ind w:left="74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предметном;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мире и жилой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среде.;;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 практическому назначению.;; Анализировать связь декоративно-прикладного искусства с бытовыми;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потребностями людей.;;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</w:t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ладного;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80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 w:rsidRPr="00D73D3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D6720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народного (крестьянского) прикладного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орнаментах деревянной резьбы;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вышивки;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росписи по дереву и др.;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многообразное;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варьирование трактовок.;;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зарисовки др</w:t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евних образов (древо жизни;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мать-земля;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птица;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конь;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 и др.).;;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конструктивном и смысловом; </w:t>
            </w:r>
            <w:r w:rsidRPr="00D73D38">
              <w:rPr>
                <w:lang w:val="ru-RU"/>
              </w:rPr>
              <w:br/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единстве.;;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регионах страны.;;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общее и различное в образном строе традиционного жилища;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народов;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6840" w:h="11900"/>
          <w:pgMar w:top="282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04"/>
        <w:gridCol w:w="3578"/>
        <w:gridCol w:w="1082"/>
        <w:gridCol w:w="2162"/>
      </w:tblGrid>
      <w:tr w:rsidR="00D6720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понимать назначение конструктивных и декоративных;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устройства жилой среды крестьянского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интерьера традиционного крестьянского дома;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прялки;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посуда;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предметы трудовой деятельности).;;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художественно-эстетические качества народного быта;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(красоту и мудрость в построении формы бытовых предметов)</w:t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анализировать образный строй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народного праздничного;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костюма;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ему эстетическую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оценку.;;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праздничного костюма с;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мировосприятием и мировоззрением наших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предков.;;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общее и особенное в образах народной праздничной одежды;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регионов России.;;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аналитическую зарисовку или эскиз праздничного народного;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костюма;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18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условность языка орнамента;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символическое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магическими древними представлениями.;;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узоре.;; Иметь опыт создания орнаментального построения вышивки с опорой на;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народную традицию;;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праздничные обряды как синтез всех видов народного; </w:t>
            </w:r>
            <w:r w:rsidRPr="00D73D38">
              <w:rPr>
                <w:lang w:val="ru-RU"/>
              </w:rPr>
              <w:br/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творчества.;;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сюжетную композицию с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изображением праздника или;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создании коллективного панно на тему традиций народных;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праздников;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resh.edu.ru/</w:t>
            </w:r>
          </w:p>
        </w:tc>
      </w:tr>
      <w:tr w:rsidR="00D6720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04"/>
        <w:gridCol w:w="3578"/>
        <w:gridCol w:w="1082"/>
        <w:gridCol w:w="2162"/>
      </w:tblGrid>
      <w:tr w:rsidR="00D6720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художественных;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 с позиций материала их </w:t>
            </w:r>
            <w:r w:rsidRPr="00D73D38">
              <w:rPr>
                <w:lang w:val="ru-RU"/>
              </w:rPr>
              <w:br/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изготовления.;;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 с традиционными;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ремёслами.;;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народных художественных </w:t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 в современной;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2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традиционных образов;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сохранённых;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игрушках современных народных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Различать и характеризовать особенности игрушек нескольких широко;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известных промыслов: дымковской; </w:t>
            </w:r>
            <w:r w:rsidRPr="00D73D38">
              <w:rPr>
                <w:lang w:val="ru-RU"/>
              </w:rPr>
              <w:br/>
            </w:r>
            <w:proofErr w:type="spell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3D38">
              <w:rPr>
                <w:lang w:val="ru-RU"/>
              </w:rPr>
              <w:br/>
            </w:r>
            <w:proofErr w:type="spell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игрушки по мотивам избранного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хохломского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промысла.;;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в освоении нескольких приёмов хохломской орнаментальной;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росписи («травка»;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гжели.;;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кобальтового декора.;;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промысла.;; Изображение и конструирование посудной формы и её роспись в гжельской;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52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характеризовать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красочную городецкую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роспись.;;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персонажей;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городецкой росписи.;;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04"/>
        <w:gridCol w:w="3578"/>
        <w:gridCol w:w="1082"/>
        <w:gridCol w:w="2162"/>
      </w:tblGrid>
      <w:tr w:rsidR="00D6720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разнообразие форм подносов и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композиционного решения их; </w:t>
            </w:r>
            <w:r w:rsidRPr="00D73D38">
              <w:rPr>
                <w:lang w:val="ru-RU"/>
              </w:rPr>
              <w:br/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росписи.;;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живописи цветочных букетов.;;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росписи;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31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54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разглядывать;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любоваться;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произведения лаковой; </w:t>
            </w:r>
            <w:r w:rsidRPr="00D73D38">
              <w:rPr>
                <w:lang w:val="ru-RU"/>
              </w:rPr>
              <w:br/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миниатюры.;;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искусства лаковой миниатюры в сохранении и развитии;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традиций отечественной культуры.;;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композиции на сказочный сюжет;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опираясь на;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от лаковых миниатюр;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 w:rsidRPr="00D73D3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D67207">
        <w:trPr>
          <w:trHeight w:hRule="exact" w:val="2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54" w:lineRule="auto"/>
              <w:ind w:left="74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эстетически воспринимать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декоративно​прикладное искусство в культурах разных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в произведениях декоративно-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прикладного искусства связь;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конструктивных;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декоративных и изобразительных элементов; единство;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декора.;;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зарисовки элементов декора или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декорированных предметов;;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04"/>
        <w:gridCol w:w="3578"/>
        <w:gridCol w:w="1082"/>
        <w:gridCol w:w="2162"/>
      </w:tblGrid>
      <w:tr w:rsidR="00D67207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приводить примеры;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по орнаменту;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украшающему одежду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здания;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можно определить;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какой эпохе и народу он относится.;;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о своеобразии традиций орнамента.;; Иметь опыт изображения орнаментов выбранной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54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 об особенностях одежды выбранной культуры;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декоративных;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особенностях и социальных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знаках.;;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одежды или деталей одежды для разных членов сообщества;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создании коллективного панно; показывающего образ;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 w:rsidRPr="00D73D3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D73D3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Декоративно-прикладное искусство в жизни современного человека</w:t>
            </w:r>
          </w:p>
        </w:tc>
      </w:tr>
      <w:tr w:rsidR="00D6720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6" w:after="0" w:line="254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эстетически анализировать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современного;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декоративного и прикладного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вида современного декоративного искусства.;; Выполнить творческую импровизацию на основе произведений;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государственной символики и роль художника в её; </w:t>
            </w:r>
            <w:r w:rsidRPr="00D73D38">
              <w:rPr>
                <w:lang w:val="ru-RU"/>
              </w:rPr>
              <w:br/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разработке.;;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государственной символике и в гербе родного города.;;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геральдики.;;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Разрабатывать эскиз личной семейной эмблемы или эмблемы класса;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школы;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кружка дополнительного образования;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h.edu.ru/</w:t>
            </w:r>
          </w:p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708"/>
        <w:gridCol w:w="528"/>
        <w:gridCol w:w="1104"/>
        <w:gridCol w:w="1140"/>
        <w:gridCol w:w="804"/>
        <w:gridCol w:w="3578"/>
        <w:gridCol w:w="1082"/>
        <w:gridCol w:w="2162"/>
      </w:tblGrid>
      <w:tr w:rsidR="00D6720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Обнаруживать украшения на улицах родного города и рассказывать о </w:t>
            </w:r>
            <w:proofErr w:type="gramStart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них.;;</w:t>
            </w:r>
            <w:proofErr w:type="gramEnd"/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люди в праздник украшают окружение и себя.;;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67207">
        <w:trPr>
          <w:trHeight w:hRule="exact" w:val="37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78" w:line="220" w:lineRule="exact"/>
      </w:pPr>
    </w:p>
    <w:p w:rsidR="00D67207" w:rsidRDefault="00C9450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D6720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6720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7" w:rsidRDefault="00D6720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67207" w:rsidRDefault="00D6720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7" w:rsidRDefault="00D6720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207" w:rsidRDefault="00D67207"/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Убранство русской избы.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 (женский)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 (женский)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народной вышивки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жизни народов России.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в современных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игрушках народных </w:t>
            </w:r>
            <w:r w:rsidRPr="00D73D38">
              <w:rPr>
                <w:lang w:val="ru-RU"/>
              </w:rPr>
              <w:br/>
            </w:r>
            <w:proofErr w:type="spellStart"/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промыслов.Филимоновская</w:t>
            </w:r>
            <w:proofErr w:type="spellEnd"/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Дымковская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художественные промыслы.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1900" w:h="16840"/>
          <w:pgMar w:top="298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D672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Хохлома. Создание эскиза изделия по мотивам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художественные промыслы. Керамика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Гжели. Создание эскиза изделия по мотивам промысла.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Городецкая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роспись по дереву.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лаковой живописи: Палех, Федоскино, Холуй,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Мстёра.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сказочный сюжет по мотивам лаковых миниатюр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 -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Выполнить гуашью эскиз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одного из украшений в стиле древнегреческого искусства: ожерелья, подвески,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нагрудного украшения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пекторали, браслет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71" w:lineRule="auto"/>
              <w:ind w:left="72" w:right="114"/>
              <w:jc w:val="both"/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Творческое задание на выбор: </w:t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1. Украсить халат императора изображением дракона.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  <w:p w:rsidR="00D67207" w:rsidRDefault="00C9450E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Выполнить на веере рисунок цветущей ветки вишни.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D6720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панно, показывающего образ выбранной эпохи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/>
              <w:ind w:left="72" w:right="288"/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Создай эскиз керамической вазы, придумай интересную форму м декор.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Символический знак в </w:t>
            </w:r>
            <w:r w:rsidRPr="00D73D38">
              <w:rPr>
                <w:lang w:val="ru-RU"/>
              </w:rPr>
              <w:br/>
            </w: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современной жизни.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эскиза эмблемы класса, школы или логотипа.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Витраж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Лоскутная аппликация или коллаж.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67207">
        <w:trPr>
          <w:trHeight w:hRule="exact" w:val="810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7207" w:rsidRPr="00D73D38" w:rsidRDefault="00C945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73D3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C945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207" w:rsidRDefault="00D67207"/>
        </w:tc>
      </w:tr>
    </w:tbl>
    <w:p w:rsidR="00D67207" w:rsidRDefault="00D67207">
      <w:pPr>
        <w:autoSpaceDE w:val="0"/>
        <w:autoSpaceDN w:val="0"/>
        <w:spacing w:after="0" w:line="14" w:lineRule="exact"/>
      </w:pPr>
    </w:p>
    <w:p w:rsidR="00D67207" w:rsidRDefault="00D67207">
      <w:pPr>
        <w:sectPr w:rsidR="00D6720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7207" w:rsidRDefault="00D67207">
      <w:pPr>
        <w:autoSpaceDE w:val="0"/>
        <w:autoSpaceDN w:val="0"/>
        <w:spacing w:after="78" w:line="220" w:lineRule="exact"/>
      </w:pPr>
    </w:p>
    <w:p w:rsidR="00D67207" w:rsidRDefault="00C945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67207" w:rsidRDefault="00C9450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67207" w:rsidRPr="00D73D38" w:rsidRDefault="00C9450E">
      <w:pPr>
        <w:autoSpaceDE w:val="0"/>
        <w:autoSpaceDN w:val="0"/>
        <w:spacing w:before="166" w:after="0" w:line="281" w:lineRule="auto"/>
        <w:ind w:right="4752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А.; Островская О.В.; под редакцией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Б.М.</w:t>
      </w:r>
      <w:proofErr w:type="gram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; ;</w:t>
      </w:r>
      <w:proofErr w:type="gram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«Просвещение»; Вве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дите свой вариант:</w:t>
      </w:r>
    </w:p>
    <w:p w:rsidR="00D67207" w:rsidRPr="00D73D38" w:rsidRDefault="00C9450E">
      <w:pPr>
        <w:autoSpaceDE w:val="0"/>
        <w:autoSpaceDN w:val="0"/>
        <w:spacing w:before="262"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67207" w:rsidRPr="00D73D38" w:rsidRDefault="00C9450E">
      <w:pPr>
        <w:autoSpaceDE w:val="0"/>
        <w:autoSpaceDN w:val="0"/>
        <w:spacing w:before="168"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1. Н. А. Горяева, О.В. Островская; под редакцией Б.М. </w:t>
      </w:r>
      <w:proofErr w:type="spell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Изобразительное искусство. </w:t>
      </w:r>
    </w:p>
    <w:p w:rsidR="00D67207" w:rsidRPr="00D73D38" w:rsidRDefault="00C9450E">
      <w:pPr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Декоративно-прикладное искусство в жизни </w:t>
      </w:r>
      <w:proofErr w:type="gramStart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человека.:</w:t>
      </w:r>
      <w:proofErr w:type="gram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учебник для общеобразовательных учреждений.</w:t>
      </w:r>
    </w:p>
    <w:p w:rsidR="00D67207" w:rsidRPr="00D73D38" w:rsidRDefault="00C9450E">
      <w:pPr>
        <w:autoSpaceDE w:val="0"/>
        <w:autoSpaceDN w:val="0"/>
        <w:spacing w:before="70" w:after="0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Примерная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основного общего образования. Изобразительное искусство (для 5 –7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ного научного учреждения институт стратегии развития образования Российской Академии образования.</w:t>
      </w:r>
    </w:p>
    <w:p w:rsidR="00D67207" w:rsidRPr="00D73D38" w:rsidRDefault="00C9450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D67207" w:rsidRPr="00D73D38" w:rsidRDefault="00C9450E">
      <w:pPr>
        <w:autoSpaceDE w:val="0"/>
        <w:autoSpaceDN w:val="0"/>
        <w:spacing w:before="262"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</w:t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СЫ СЕТИ ИНТЕРНЕТ</w:t>
      </w:r>
    </w:p>
    <w:p w:rsidR="00D67207" w:rsidRPr="00D73D38" w:rsidRDefault="00C9450E">
      <w:pPr>
        <w:autoSpaceDE w:val="0"/>
        <w:autoSpaceDN w:val="0"/>
        <w:spacing w:before="166" w:after="0" w:line="286" w:lineRule="auto"/>
        <w:ind w:right="1008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rech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som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rusIcon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Коллекция икон. Русская средневековая иконопись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/148163 Коллекция ссылок по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изучению истории искусств для учителя ИЗО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/ история искусств разных эпох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 история искусств, начиная с первобытного человека.</w:t>
      </w:r>
    </w:p>
    <w:p w:rsidR="00D67207" w:rsidRPr="00D73D38" w:rsidRDefault="00C9450E">
      <w:pPr>
        <w:autoSpaceDE w:val="0"/>
        <w:autoSpaceDN w:val="0"/>
        <w:spacing w:before="70"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peredvizh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изобразительного 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искусства.</w:t>
      </w:r>
    </w:p>
    <w:p w:rsidR="00D67207" w:rsidRPr="00D73D38" w:rsidRDefault="00C9450E">
      <w:pPr>
        <w:autoSpaceDE w:val="0"/>
        <w:autoSpaceDN w:val="0"/>
        <w:spacing w:before="72" w:after="0" w:line="281" w:lineRule="auto"/>
        <w:ind w:right="1296"/>
        <w:rPr>
          <w:lang w:val="ru-RU"/>
        </w:rPr>
      </w:pP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rusart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nm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/ - художники-передвижники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=00 Изобразительное искусство в школ 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aspx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=4262&amp;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tmpl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"Сет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ь творческих учителей"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://2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berega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club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7207" w:rsidRPr="00D73D38" w:rsidRDefault="00D67207">
      <w:pPr>
        <w:autoSpaceDE w:val="0"/>
        <w:autoSpaceDN w:val="0"/>
        <w:spacing w:after="78" w:line="220" w:lineRule="exact"/>
        <w:rPr>
          <w:lang w:val="ru-RU"/>
        </w:rPr>
      </w:pPr>
    </w:p>
    <w:p w:rsidR="00D67207" w:rsidRPr="00D73D38" w:rsidRDefault="00C9450E">
      <w:pPr>
        <w:autoSpaceDE w:val="0"/>
        <w:autoSpaceDN w:val="0"/>
        <w:spacing w:after="0" w:line="230" w:lineRule="auto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</w:t>
      </w: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>ЕССА</w:t>
      </w:r>
    </w:p>
    <w:p w:rsidR="00D67207" w:rsidRPr="00D73D38" w:rsidRDefault="00C9450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D67207" w:rsidRPr="00D73D38" w:rsidRDefault="00C9450E">
      <w:pPr>
        <w:autoSpaceDE w:val="0"/>
        <w:autoSpaceDN w:val="0"/>
        <w:spacing w:before="262" w:after="0" w:line="300" w:lineRule="auto"/>
        <w:ind w:right="576"/>
        <w:rPr>
          <w:lang w:val="ru-RU"/>
        </w:rPr>
      </w:pPr>
      <w:r w:rsidRPr="00D73D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D73D38">
        <w:rPr>
          <w:lang w:val="ru-RU"/>
        </w:rPr>
        <w:br/>
      </w:r>
      <w:r w:rsidRPr="00D73D38">
        <w:rPr>
          <w:rFonts w:ascii="Times New Roman" w:eastAsia="Times New Roman" w:hAnsi="Times New Roman"/>
          <w:color w:val="000000"/>
          <w:sz w:val="24"/>
          <w:lang w:val="ru-RU"/>
        </w:rPr>
        <w:t>Набор муляжей фруктов и овощей, гипсовые фигуры для рисования с натуры, различные вазы и разделочные доски</w:t>
      </w:r>
    </w:p>
    <w:p w:rsidR="00D67207" w:rsidRPr="00D73D38" w:rsidRDefault="00D67207">
      <w:pPr>
        <w:rPr>
          <w:lang w:val="ru-RU"/>
        </w:rPr>
        <w:sectPr w:rsidR="00D67207" w:rsidRPr="00D73D3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9450E" w:rsidRPr="00D73D38" w:rsidRDefault="00C9450E">
      <w:pPr>
        <w:rPr>
          <w:lang w:val="ru-RU"/>
        </w:rPr>
      </w:pPr>
    </w:p>
    <w:sectPr w:rsidR="00C9450E" w:rsidRPr="00D73D3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D3EAD"/>
    <w:rsid w:val="0029639D"/>
    <w:rsid w:val="00326F90"/>
    <w:rsid w:val="00AA1D8D"/>
    <w:rsid w:val="00B47730"/>
    <w:rsid w:val="00C9450E"/>
    <w:rsid w:val="00CB0664"/>
    <w:rsid w:val="00D67207"/>
    <w:rsid w:val="00D73D38"/>
    <w:rsid w:val="00E3759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1D9D07C-9F7A-461D-B963-6DAAA85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5264D-A0AC-4C4E-8944-5A1F2E7F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6560</Words>
  <Characters>37396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43869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dcterms:created xsi:type="dcterms:W3CDTF">2022-08-30T07:35:00Z</dcterms:created>
  <dcterms:modified xsi:type="dcterms:W3CDTF">2022-08-30T07:36:00Z</dcterms:modified>
  <cp:category/>
</cp:coreProperties>
</file>