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8F" w:rsidRDefault="00536F8F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2E64E1" w:rsidRDefault="002E64E1">
      <w:pPr>
        <w:autoSpaceDE w:val="0"/>
        <w:autoSpaceDN w:val="0"/>
        <w:spacing w:after="78" w:line="220" w:lineRule="exact"/>
      </w:pPr>
    </w:p>
    <w:p w:rsidR="002E64E1" w:rsidRDefault="002E64E1">
      <w:pPr>
        <w:autoSpaceDE w:val="0"/>
        <w:autoSpaceDN w:val="0"/>
        <w:spacing w:after="78" w:line="220" w:lineRule="exact"/>
      </w:pPr>
    </w:p>
    <w:p w:rsidR="002E64E1" w:rsidRDefault="002E64E1">
      <w:pPr>
        <w:autoSpaceDE w:val="0"/>
        <w:autoSpaceDN w:val="0"/>
        <w:spacing w:after="78" w:line="220" w:lineRule="exact"/>
      </w:pPr>
    </w:p>
    <w:p w:rsidR="002E64E1" w:rsidRDefault="002E64E1">
      <w:pPr>
        <w:autoSpaceDE w:val="0"/>
        <w:autoSpaceDN w:val="0"/>
        <w:spacing w:after="78" w:line="220" w:lineRule="exact"/>
      </w:pPr>
    </w:p>
    <w:p w:rsidR="00536F8F" w:rsidRDefault="002E64E1">
      <w:pPr>
        <w:autoSpaceDE w:val="0"/>
        <w:autoSpaceDN w:val="0"/>
        <w:spacing w:after="78" w:line="220" w:lineRule="exact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-9150985</wp:posOffset>
            </wp:positionV>
            <wp:extent cx="6724650" cy="9248775"/>
            <wp:effectExtent l="0" t="0" r="0" b="9525"/>
            <wp:wrapSquare wrapText="bothSides"/>
            <wp:docPr id="1" name="Рисунок 1" descr="C:\Users\Администратор\Desktop\Программы 1-5\р\тех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ограммы 1-5\р\тех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F8F" w:rsidRPr="002E64E1" w:rsidRDefault="00235E13">
      <w:pPr>
        <w:autoSpaceDE w:val="0"/>
        <w:autoSpaceDN w:val="0"/>
        <w:spacing w:after="0" w:line="230" w:lineRule="auto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536F8F" w:rsidRPr="002E64E1" w:rsidRDefault="00235E13">
      <w:pPr>
        <w:autoSpaceDE w:val="0"/>
        <w:autoSpaceDN w:val="0"/>
        <w:spacing w:before="346" w:after="0" w:line="230" w:lineRule="auto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:rsidR="00536F8F" w:rsidRPr="002E64E1" w:rsidRDefault="00235E13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536F8F" w:rsidRPr="002E64E1" w:rsidRDefault="00235E1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536F8F" w:rsidRPr="002E64E1" w:rsidRDefault="00235E13">
      <w:pPr>
        <w:autoSpaceDE w:val="0"/>
        <w:autoSpaceDN w:val="0"/>
        <w:spacing w:before="72" w:after="0"/>
        <w:ind w:firstLine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536F8F" w:rsidRPr="002E64E1" w:rsidRDefault="00235E13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536F8F" w:rsidRPr="002E64E1" w:rsidRDefault="00235E13">
      <w:pPr>
        <w:autoSpaceDE w:val="0"/>
        <w:autoSpaceDN w:val="0"/>
        <w:spacing w:before="70" w:after="0"/>
        <w:ind w:firstLine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536F8F" w:rsidRPr="002E64E1" w:rsidRDefault="00235E13">
      <w:pPr>
        <w:autoSpaceDE w:val="0"/>
        <w:autoSpaceDN w:val="0"/>
        <w:spacing w:before="70" w:after="0" w:line="288" w:lineRule="auto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536F8F" w:rsidRPr="002E64E1" w:rsidRDefault="00235E13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536F8F" w:rsidRPr="002E64E1" w:rsidRDefault="00235E1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536F8F" w:rsidRPr="002E64E1" w:rsidRDefault="00536F8F">
      <w:pPr>
        <w:rPr>
          <w:lang w:val="ru-RU"/>
        </w:rPr>
        <w:sectPr w:rsidR="00536F8F" w:rsidRPr="002E64E1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536F8F" w:rsidRPr="002E64E1" w:rsidRDefault="00536F8F">
      <w:pPr>
        <w:autoSpaceDE w:val="0"/>
        <w:autoSpaceDN w:val="0"/>
        <w:spacing w:after="66" w:line="220" w:lineRule="exact"/>
        <w:rPr>
          <w:lang w:val="ru-RU"/>
        </w:rPr>
      </w:pPr>
    </w:p>
    <w:p w:rsidR="00536F8F" w:rsidRPr="002E64E1" w:rsidRDefault="00235E13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36F8F" w:rsidRPr="002E64E1" w:rsidRDefault="00235E1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предметное знание, складывающееся из знания и понимания сути законов и закономерностей, применяемых в той или иной предметной области;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-продуктивный уровень (создание технологий);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536F8F" w:rsidRPr="002E64E1" w:rsidRDefault="00536F8F">
      <w:pPr>
        <w:rPr>
          <w:lang w:val="ru-RU"/>
        </w:rPr>
        <w:sectPr w:rsidR="00536F8F" w:rsidRPr="002E64E1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536F8F" w:rsidRPr="002E64E1" w:rsidRDefault="00536F8F">
      <w:pPr>
        <w:autoSpaceDE w:val="0"/>
        <w:autoSpaceDN w:val="0"/>
        <w:spacing w:after="66" w:line="220" w:lineRule="exact"/>
        <w:rPr>
          <w:lang w:val="ru-RU"/>
        </w:rPr>
      </w:pPr>
    </w:p>
    <w:p w:rsidR="00536F8F" w:rsidRPr="002E64E1" w:rsidRDefault="00235E13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536F8F" w:rsidRPr="002E64E1" w:rsidRDefault="00235E13">
      <w:pPr>
        <w:autoSpaceDE w:val="0"/>
        <w:autoSpaceDN w:val="0"/>
        <w:spacing w:before="262" w:after="0" w:line="230" w:lineRule="auto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536F8F" w:rsidRPr="002E64E1" w:rsidRDefault="00235E13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-продуктивного уровня освоения технологий.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536F8F" w:rsidRPr="002E64E1" w:rsidRDefault="00235E1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Модуль «Производство и </w:t>
      </w:r>
      <w:proofErr w:type="gramStart"/>
      <w:r w:rsidRPr="002E64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технология»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proofErr w:type="gram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</w:t>
      </w:r>
      <w:proofErr w:type="gram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восходящему» принципу: от умений реализации имеющихся технологий к их оценке и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536F8F" w:rsidRPr="002E64E1" w:rsidRDefault="00235E1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Модуль «Технологии обработки материалов и пищевых </w:t>
      </w:r>
      <w:proofErr w:type="gramStart"/>
      <w:r w:rsidRPr="002E64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продуктов»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proofErr w:type="gram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</w:t>
      </w:r>
      <w:proofErr w:type="gramStart"/>
      <w:r w:rsidRPr="002E64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Робототехника»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proofErr w:type="gram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536F8F" w:rsidRPr="002E64E1" w:rsidRDefault="00235E13">
      <w:pPr>
        <w:autoSpaceDE w:val="0"/>
        <w:autoSpaceDN w:val="0"/>
        <w:spacing w:before="262" w:after="0" w:line="230" w:lineRule="auto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536F8F" w:rsidRPr="002E64E1" w:rsidRDefault="00235E13">
      <w:pPr>
        <w:autoSpaceDE w:val="0"/>
        <w:autoSpaceDN w:val="0"/>
        <w:spacing w:before="166" w:after="0" w:line="230" w:lineRule="auto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</w:t>
      </w:r>
    </w:p>
    <w:p w:rsidR="00536F8F" w:rsidRPr="002E64E1" w:rsidRDefault="00536F8F">
      <w:pPr>
        <w:rPr>
          <w:lang w:val="ru-RU"/>
        </w:rPr>
        <w:sectPr w:rsidR="00536F8F" w:rsidRPr="002E64E1">
          <w:pgSz w:w="11900" w:h="16840"/>
          <w:pgMar w:top="286" w:right="658" w:bottom="30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36F8F" w:rsidRPr="002E64E1" w:rsidRDefault="00536F8F">
      <w:pPr>
        <w:autoSpaceDE w:val="0"/>
        <w:autoSpaceDN w:val="0"/>
        <w:spacing w:after="78" w:line="220" w:lineRule="exact"/>
        <w:rPr>
          <w:lang w:val="ru-RU"/>
        </w:rPr>
      </w:pPr>
    </w:p>
    <w:p w:rsidR="00536F8F" w:rsidRPr="002E64E1" w:rsidRDefault="00235E13">
      <w:pPr>
        <w:autoSpaceDE w:val="0"/>
        <w:autoSpaceDN w:val="0"/>
        <w:spacing w:after="0" w:line="230" w:lineRule="auto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часов</w:t>
      </w:r>
    </w:p>
    <w:p w:rsidR="00536F8F" w:rsidRPr="002E64E1" w:rsidRDefault="00536F8F">
      <w:pPr>
        <w:rPr>
          <w:lang w:val="ru-RU"/>
        </w:rPr>
        <w:sectPr w:rsidR="00536F8F" w:rsidRPr="002E64E1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536F8F" w:rsidRPr="002E64E1" w:rsidRDefault="00536F8F">
      <w:pPr>
        <w:autoSpaceDE w:val="0"/>
        <w:autoSpaceDN w:val="0"/>
        <w:spacing w:after="78" w:line="220" w:lineRule="exact"/>
        <w:rPr>
          <w:lang w:val="ru-RU"/>
        </w:rPr>
      </w:pPr>
    </w:p>
    <w:p w:rsidR="00536F8F" w:rsidRPr="002E64E1" w:rsidRDefault="00235E13">
      <w:pPr>
        <w:autoSpaceDE w:val="0"/>
        <w:autoSpaceDN w:val="0"/>
        <w:spacing w:after="0" w:line="230" w:lineRule="auto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36F8F" w:rsidRPr="002E64E1" w:rsidRDefault="00235E13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536F8F" w:rsidRPr="002E64E1" w:rsidRDefault="00235E13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«Производство и </w:t>
      </w:r>
      <w:proofErr w:type="gramStart"/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</w:t>
      </w:r>
      <w:proofErr w:type="gramEnd"/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. Преобразовательная деятельность человека.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536F8F" w:rsidRPr="002E64E1" w:rsidRDefault="00235E13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proofErr w:type="gramStart"/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продуктов»Раздел</w:t>
      </w:r>
      <w:proofErr w:type="spellEnd"/>
      <w:proofErr w:type="gramEnd"/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536F8F" w:rsidRPr="002E64E1" w:rsidRDefault="00235E1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E64E1">
        <w:rPr>
          <w:lang w:val="ru-RU"/>
        </w:rPr>
        <w:tab/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536F8F" w:rsidRPr="002E64E1" w:rsidRDefault="00235E1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536F8F" w:rsidRPr="002E64E1" w:rsidRDefault="00235E13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536F8F" w:rsidRPr="002E64E1" w:rsidRDefault="00235E1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536F8F" w:rsidRPr="002E64E1" w:rsidRDefault="00235E13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Робототехника»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</w:t>
      </w:r>
      <w:proofErr w:type="gramEnd"/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. Алгоритмы и исполнители. Роботы как исполнители.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Цели и способы их достижения. Планирование последовательности шагов, ведущих к достижению</w:t>
      </w:r>
    </w:p>
    <w:p w:rsidR="00536F8F" w:rsidRPr="002E64E1" w:rsidRDefault="00536F8F">
      <w:pPr>
        <w:rPr>
          <w:lang w:val="ru-RU"/>
        </w:rPr>
        <w:sectPr w:rsidR="00536F8F" w:rsidRPr="002E64E1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6F8F" w:rsidRPr="002E64E1" w:rsidRDefault="00536F8F">
      <w:pPr>
        <w:autoSpaceDE w:val="0"/>
        <w:autoSpaceDN w:val="0"/>
        <w:spacing w:after="66" w:line="220" w:lineRule="exact"/>
        <w:rPr>
          <w:lang w:val="ru-RU"/>
        </w:rPr>
      </w:pPr>
    </w:p>
    <w:p w:rsidR="00536F8F" w:rsidRPr="002E64E1" w:rsidRDefault="00235E13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Компьютерный исполнитель. Робот. Система команд исполнителя.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От роботов на экране компьютера к роботам-механизмам.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Система команд механического робота. Управление механическим роботом.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Робототехнические комплексы и их возможности. Знакомство с составом робототехнического конструктора.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Роботы: конструирование и управление.</w:t>
      </w:r>
    </w:p>
    <w:p w:rsidR="00536F8F" w:rsidRPr="002E64E1" w:rsidRDefault="00235E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Общее устройство робота. Механическая часть. Принцип программного управления.</w:t>
      </w:r>
    </w:p>
    <w:p w:rsidR="00536F8F" w:rsidRPr="002E64E1" w:rsidRDefault="00235E13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:rsidR="00536F8F" w:rsidRPr="002E64E1" w:rsidRDefault="00536F8F">
      <w:pPr>
        <w:rPr>
          <w:lang w:val="ru-RU"/>
        </w:rPr>
        <w:sectPr w:rsidR="00536F8F" w:rsidRPr="002E64E1">
          <w:pgSz w:w="11900" w:h="16840"/>
          <w:pgMar w:top="286" w:right="810" w:bottom="1440" w:left="666" w:header="720" w:footer="720" w:gutter="0"/>
          <w:cols w:space="720" w:equalWidth="0">
            <w:col w:w="10424" w:space="0"/>
          </w:cols>
          <w:docGrid w:linePitch="360"/>
        </w:sectPr>
      </w:pPr>
    </w:p>
    <w:p w:rsidR="00536F8F" w:rsidRPr="002E64E1" w:rsidRDefault="00536F8F">
      <w:pPr>
        <w:autoSpaceDE w:val="0"/>
        <w:autoSpaceDN w:val="0"/>
        <w:spacing w:after="78" w:line="220" w:lineRule="exact"/>
        <w:rPr>
          <w:lang w:val="ru-RU"/>
        </w:rPr>
      </w:pPr>
    </w:p>
    <w:p w:rsidR="00536F8F" w:rsidRPr="002E64E1" w:rsidRDefault="00235E13">
      <w:pPr>
        <w:autoSpaceDE w:val="0"/>
        <w:autoSpaceDN w:val="0"/>
        <w:spacing w:after="0" w:line="230" w:lineRule="auto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36F8F" w:rsidRPr="002E64E1" w:rsidRDefault="00235E13">
      <w:pPr>
        <w:autoSpaceDE w:val="0"/>
        <w:autoSpaceDN w:val="0"/>
        <w:spacing w:before="346" w:after="0" w:line="230" w:lineRule="auto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36F8F" w:rsidRPr="002E64E1" w:rsidRDefault="00235E13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2E64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36F8F" w:rsidRPr="002E64E1" w:rsidRDefault="00235E13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2E64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536F8F" w:rsidRPr="002E64E1" w:rsidRDefault="00235E13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2E64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536F8F" w:rsidRPr="002E64E1" w:rsidRDefault="00235E13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2E64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536F8F" w:rsidRPr="002E64E1" w:rsidRDefault="00235E13">
      <w:pPr>
        <w:autoSpaceDE w:val="0"/>
        <w:autoSpaceDN w:val="0"/>
        <w:spacing w:before="264" w:after="0" w:line="230" w:lineRule="auto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36F8F" w:rsidRPr="002E64E1" w:rsidRDefault="00235E13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2E64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36F8F" w:rsidRPr="002E64E1" w:rsidRDefault="00536F8F">
      <w:pPr>
        <w:rPr>
          <w:lang w:val="ru-RU"/>
        </w:rPr>
        <w:sectPr w:rsidR="00536F8F" w:rsidRPr="002E64E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6F8F" w:rsidRPr="002E64E1" w:rsidRDefault="00536F8F">
      <w:pPr>
        <w:autoSpaceDE w:val="0"/>
        <w:autoSpaceDN w:val="0"/>
        <w:spacing w:after="78" w:line="220" w:lineRule="exact"/>
        <w:rPr>
          <w:lang w:val="ru-RU"/>
        </w:rPr>
      </w:pPr>
    </w:p>
    <w:p w:rsidR="00536F8F" w:rsidRPr="002E64E1" w:rsidRDefault="00235E1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536F8F" w:rsidRPr="002E64E1" w:rsidRDefault="00235E13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2E64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предложенных условий и требований, корректировать свои действия в соответствии с изменяющейся ситуацией;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36F8F" w:rsidRPr="002E64E1" w:rsidRDefault="00235E1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536F8F" w:rsidRPr="002E64E1" w:rsidRDefault="00235E13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2E64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536F8F" w:rsidRPr="002E64E1" w:rsidRDefault="00536F8F">
      <w:pPr>
        <w:rPr>
          <w:lang w:val="ru-RU"/>
        </w:rPr>
        <w:sectPr w:rsidR="00536F8F" w:rsidRPr="002E64E1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536F8F" w:rsidRPr="002E64E1" w:rsidRDefault="00536F8F">
      <w:pPr>
        <w:autoSpaceDE w:val="0"/>
        <w:autoSpaceDN w:val="0"/>
        <w:spacing w:after="78" w:line="220" w:lineRule="exact"/>
        <w:rPr>
          <w:lang w:val="ru-RU"/>
        </w:rPr>
      </w:pPr>
    </w:p>
    <w:p w:rsidR="00536F8F" w:rsidRPr="002E64E1" w:rsidRDefault="00235E13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536F8F" w:rsidRPr="002E64E1" w:rsidRDefault="00235E13">
      <w:pPr>
        <w:autoSpaceDE w:val="0"/>
        <w:autoSpaceDN w:val="0"/>
        <w:spacing w:before="262" w:after="0" w:line="230" w:lineRule="auto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36F8F" w:rsidRPr="002E64E1" w:rsidRDefault="00235E1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</w:t>
      </w:r>
    </w:p>
    <w:p w:rsidR="00536F8F" w:rsidRPr="002E64E1" w:rsidRDefault="00536F8F">
      <w:pPr>
        <w:rPr>
          <w:lang w:val="ru-RU"/>
        </w:rPr>
        <w:sectPr w:rsidR="00536F8F" w:rsidRPr="002E64E1">
          <w:pgSz w:w="11900" w:h="16840"/>
          <w:pgMar w:top="298" w:right="634" w:bottom="33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536F8F" w:rsidRPr="002E64E1" w:rsidRDefault="00536F8F">
      <w:pPr>
        <w:autoSpaceDE w:val="0"/>
        <w:autoSpaceDN w:val="0"/>
        <w:spacing w:after="66" w:line="220" w:lineRule="exact"/>
        <w:rPr>
          <w:lang w:val="ru-RU"/>
        </w:rPr>
      </w:pPr>
    </w:p>
    <w:p w:rsidR="00536F8F" w:rsidRPr="002E64E1" w:rsidRDefault="00235E1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изделий;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физическими основы </w:t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536F8F" w:rsidRPr="002E64E1" w:rsidRDefault="00235E1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536F8F" w:rsidRPr="002E64E1" w:rsidRDefault="00235E13">
      <w:pPr>
        <w:tabs>
          <w:tab w:val="left" w:pos="180"/>
        </w:tabs>
        <w:autoSpaceDE w:val="0"/>
        <w:autoSpaceDN w:val="0"/>
        <w:spacing w:before="192" w:after="0" w:line="288" w:lineRule="auto"/>
        <w:ind w:right="432"/>
        <w:rPr>
          <w:lang w:val="ru-RU"/>
        </w:rPr>
      </w:pP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роботов по видам и назначению;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основные законы робототехники;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программировать движущиеся модели;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сформировать навыки моделирования машин и механизмов с помощью робототехнического конструктора;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моделирования машин и механизмов с помощью робототехнического конструктора; </w:t>
      </w:r>
      <w:r w:rsidRPr="002E64E1">
        <w:rPr>
          <w:lang w:val="ru-RU"/>
        </w:rPr>
        <w:br/>
      </w:r>
      <w:r w:rsidRPr="002E64E1">
        <w:rPr>
          <w:lang w:val="ru-RU"/>
        </w:rPr>
        <w:tab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36F8F" w:rsidRPr="002E64E1" w:rsidRDefault="00536F8F">
      <w:pPr>
        <w:rPr>
          <w:lang w:val="ru-RU"/>
        </w:rPr>
        <w:sectPr w:rsidR="00536F8F" w:rsidRPr="002E64E1">
          <w:pgSz w:w="11900" w:h="16840"/>
          <w:pgMar w:top="28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536F8F" w:rsidRPr="002E64E1" w:rsidRDefault="00536F8F">
      <w:pPr>
        <w:autoSpaceDE w:val="0"/>
        <w:autoSpaceDN w:val="0"/>
        <w:spacing w:after="64" w:line="220" w:lineRule="exact"/>
        <w:rPr>
          <w:lang w:val="ru-RU"/>
        </w:rPr>
      </w:pPr>
    </w:p>
    <w:p w:rsidR="00536F8F" w:rsidRDefault="00235E1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214"/>
        <w:gridCol w:w="1236"/>
        <w:gridCol w:w="864"/>
        <w:gridCol w:w="4142"/>
        <w:gridCol w:w="1346"/>
        <w:gridCol w:w="2858"/>
      </w:tblGrid>
      <w:tr w:rsidR="00536F8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36F8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8F" w:rsidRDefault="00536F8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8F" w:rsidRDefault="00536F8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8F" w:rsidRDefault="00536F8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8F" w:rsidRDefault="00536F8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8F" w:rsidRDefault="00536F8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8F" w:rsidRDefault="00536F8F"/>
        </w:tc>
      </w:tr>
      <w:tr w:rsidR="00536F8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Производство и технология</w:t>
            </w:r>
          </w:p>
        </w:tc>
      </w:tr>
      <w:tr w:rsidR="00536F8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познавательную и преобразовательную деятельность человека</w:t>
            </w:r>
            <w:proofErr w:type="gramStart"/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80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80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536F8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способы передачи движения с заданными усилиями и </w:t>
            </w:r>
            <w:proofErr w:type="gramStart"/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скоростями;;</w:t>
            </w:r>
            <w:proofErr w:type="gram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536F8F">
        <w:trPr>
          <w:trHeight w:hRule="exact" w:val="348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</w:tr>
      <w:tr w:rsidR="00536F8F" w:rsidRPr="002E64E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2.</w:t>
            </w:r>
            <w:r w:rsidRPr="002E64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Технологии обработки материалов и пищевых продуктов</w:t>
            </w:r>
          </w:p>
        </w:tc>
      </w:tr>
      <w:tr w:rsidR="00536F8F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называть основные виды деятельности в процессе создания технологии;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технологии;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(изображать) графическую структуру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технологической </w:t>
            </w:r>
            <w:proofErr w:type="gramStart"/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цепочки;;</w:t>
            </w:r>
            <w:proofErr w:type="gram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5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536F8F">
        <w:trPr>
          <w:trHeight w:hRule="exact" w:val="32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бумаги и области её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ткани и области её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древесины и области её использования;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металлов и области их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металлические детали машин и механизмов; сравнивать свойства бумаги;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ткани;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дерева;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металла;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5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</w:tbl>
    <w:p w:rsidR="00536F8F" w:rsidRDefault="00536F8F">
      <w:pPr>
        <w:autoSpaceDE w:val="0"/>
        <w:autoSpaceDN w:val="0"/>
        <w:spacing w:after="0" w:line="14" w:lineRule="exact"/>
      </w:pPr>
    </w:p>
    <w:p w:rsidR="00536F8F" w:rsidRDefault="00536F8F">
      <w:pPr>
        <w:sectPr w:rsidR="00536F8F">
          <w:pgSz w:w="16840" w:h="11900"/>
          <w:pgMar w:top="282" w:right="640" w:bottom="12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6F8F" w:rsidRDefault="00536F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214"/>
        <w:gridCol w:w="1236"/>
        <w:gridCol w:w="864"/>
        <w:gridCol w:w="4142"/>
        <w:gridCol w:w="1346"/>
        <w:gridCol w:w="2858"/>
      </w:tblGrid>
      <w:tr w:rsidR="00536F8F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Трудовые действия как основные слагаемые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Измерение и счёт как универсальные трудовые </w:t>
            </w:r>
            <w:proofErr w:type="gramStart"/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действия.;</w:t>
            </w:r>
            <w:proofErr w:type="gramEnd"/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Точность и погрешность измерений. Действия при работе с </w:t>
            </w:r>
            <w:proofErr w:type="gramStart"/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бумагой.;</w:t>
            </w:r>
            <w:proofErr w:type="gramEnd"/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при работе с тканью. Действия при работе с древесиной. Действия при;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работе с тонколистовым металлом. Приготовление </w:t>
            </w:r>
            <w:proofErr w:type="gramStart"/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пищи.;</w:t>
            </w:r>
            <w:proofErr w:type="gramEnd"/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Общность и различие действий с различными материалами и пищевыми;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продуктами.;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536F8F">
        <w:trPr>
          <w:trHeight w:hRule="exact" w:val="2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материалом;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эффективность использования данного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инструменты;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для изготовления данного изделия;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с помощью инструментов простейшие изделия из бумаги;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ткани</w:t>
            </w:r>
            <w:proofErr w:type="gramStart"/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древесины;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железа;;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5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536F8F">
        <w:trPr>
          <w:trHeight w:hRule="exact" w:val="350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</w:tr>
      <w:tr w:rsidR="00536F8F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Робототехника</w:t>
            </w:r>
          </w:p>
        </w:tc>
      </w:tr>
      <w:tr w:rsidR="00536F8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Земледелие как поворотный пункт развития человеческой цивилизации. Земля как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величайшая ценность человечества. История земледелия. Почвы, виды почв.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Плодородие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почв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536F8F" w:rsidRDefault="00235E13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Культурные растения и их классификация.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практическая; работа;;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536F8F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Роботы: конструирование и управление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Инструменты обработки почвы: ручные и механизированные.</w:t>
            </w:r>
          </w:p>
          <w:p w:rsidR="00536F8F" w:rsidRPr="002E64E1" w:rsidRDefault="00235E13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Сельскохозяйственная техника.</w:t>
            </w:r>
          </w:p>
          <w:p w:rsidR="00536F8F" w:rsidRPr="002E64E1" w:rsidRDefault="00235E13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Выращивание растений на школьном/приусадебном участке.</w:t>
            </w:r>
          </w:p>
          <w:p w:rsidR="00536F8F" w:rsidRPr="002E64E1" w:rsidRDefault="00235E13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Полезные для человека дикорастущие растения и их классификация.</w:t>
            </w:r>
          </w:p>
          <w:p w:rsidR="00536F8F" w:rsidRPr="002E64E1" w:rsidRDefault="00235E13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Сбор, заготовка и хранение полезных для человека дикорастущих растений и их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плодов. Сбор и заготовка грибов. Соблюдение правил безопасности.</w:t>
            </w:r>
          </w:p>
          <w:p w:rsidR="00536F8F" w:rsidRPr="002E64E1" w:rsidRDefault="00235E13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Сохранение природной среды.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536F8F">
        <w:trPr>
          <w:trHeight w:hRule="exact" w:val="348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</w:tr>
      <w:tr w:rsidR="00536F8F">
        <w:trPr>
          <w:trHeight w:hRule="exact" w:val="520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</w:tr>
    </w:tbl>
    <w:p w:rsidR="00536F8F" w:rsidRDefault="00536F8F">
      <w:pPr>
        <w:autoSpaceDE w:val="0"/>
        <w:autoSpaceDN w:val="0"/>
        <w:spacing w:after="0" w:line="14" w:lineRule="exact"/>
      </w:pPr>
    </w:p>
    <w:p w:rsidR="00536F8F" w:rsidRDefault="00536F8F">
      <w:pPr>
        <w:sectPr w:rsidR="00536F8F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6F8F" w:rsidRDefault="00536F8F">
      <w:pPr>
        <w:autoSpaceDE w:val="0"/>
        <w:autoSpaceDN w:val="0"/>
        <w:spacing w:after="78" w:line="220" w:lineRule="exact"/>
      </w:pPr>
    </w:p>
    <w:p w:rsidR="00536F8F" w:rsidRDefault="00235E1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536F8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36F8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8F" w:rsidRDefault="00536F8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36F8F" w:rsidRDefault="00536F8F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8F" w:rsidRDefault="00536F8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8F" w:rsidRDefault="00536F8F"/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Вводное занятие. Меры безопасности в быту.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Познание и преобразование внешнего мира — основные виды человеческой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Познание и преобразование внешнего мира — основные виды человеческой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человек познает и преобразует мир.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человек познает и преобразует мир.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Алгоритмы и первоначальные представления о технологии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Алгоритмы и первоначальные представления о технологии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алгоритмов,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основное свойство алгоритма, исполнители алгоритмов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(человек, робот).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алгоритмов,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основное свойство алгоритма, исполнители алгоритмов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(человек, робот).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алгоритмов,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основное свойство алгоритма, исполнители алгоритмов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(человек, робот).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простейшими машинами и механизмами и управление машинами и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механизмами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36F8F" w:rsidRDefault="00536F8F">
      <w:pPr>
        <w:autoSpaceDE w:val="0"/>
        <w:autoSpaceDN w:val="0"/>
        <w:spacing w:after="0" w:line="14" w:lineRule="exact"/>
      </w:pPr>
    </w:p>
    <w:p w:rsidR="00536F8F" w:rsidRDefault="00536F8F">
      <w:pPr>
        <w:sectPr w:rsidR="00536F8F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6F8F" w:rsidRDefault="00536F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536F8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 </w:t>
            </w:r>
            <w:proofErr w:type="gramStart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 к о м с т в о с п р о с т е й ш и м и м а ш и н а м и </w:t>
            </w:r>
            <w:proofErr w:type="spellStart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 е х а н и з м а м и </w:t>
            </w:r>
            <w:proofErr w:type="spellStart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 п р а в л е н и е м а ш и н а м и </w:t>
            </w:r>
            <w:proofErr w:type="spellStart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 е х а н и з м а м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обратной связи, ее механическая реализация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и их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механическими п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механическими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с элементами </w:t>
            </w:r>
            <w:proofErr w:type="spellStart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с элементами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с элементами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с элементами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механических конструкций по готовой схеме с элементами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Составляющие технологии: эт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Составляющие технологии: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 технологической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71" w:lineRule="auto"/>
              <w:ind w:left="72" w:right="204"/>
              <w:jc w:val="both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 о н я т и е о т е х н о л о г и ч е с к о й д о к у м е н </w:t>
            </w:r>
            <w:proofErr w:type="gramStart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 ц и </w:t>
            </w:r>
            <w:proofErr w:type="spellStart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36F8F" w:rsidRDefault="00536F8F">
      <w:pPr>
        <w:autoSpaceDE w:val="0"/>
        <w:autoSpaceDN w:val="0"/>
        <w:spacing w:after="0" w:line="14" w:lineRule="exact"/>
      </w:pPr>
    </w:p>
    <w:p w:rsidR="00536F8F" w:rsidRDefault="00536F8F">
      <w:pPr>
        <w:sectPr w:rsidR="00536F8F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6F8F" w:rsidRDefault="00536F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 технологической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виды деятельности по созданию технологии: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проектирование,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моделирование, ко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виды деятельности по созданию технологии: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проектирование,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моделирование, кон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Сырьё и материалы как о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Натуральное, искусственное, синтетическое сырьё и </w:t>
            </w:r>
            <w:proofErr w:type="spellStart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Свойства бумаги, ткани.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Древесина и её свойства. Лиственные и хвойные по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свойства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Металлы и их свойства.</w:t>
            </w:r>
          </w:p>
          <w:p w:rsidR="00536F8F" w:rsidRPr="002E64E1" w:rsidRDefault="00235E1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Чёрные и цветные металлы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Свойства металлов.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Пластмассы и их свойства.</w:t>
            </w:r>
          </w:p>
          <w:p w:rsidR="00536F8F" w:rsidRDefault="00235E13">
            <w:pPr>
              <w:autoSpaceDE w:val="0"/>
              <w:autoSpaceDN w:val="0"/>
              <w:spacing w:before="70" w:after="0" w:line="262" w:lineRule="auto"/>
              <w:ind w:left="72"/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Различные виды пластмасс.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пластмасс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и счёт как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универсальные трудовые </w:t>
            </w:r>
            <w:proofErr w:type="spellStart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Точность и погрешность измерений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 е й с т </w:t>
            </w:r>
            <w:proofErr w:type="gramStart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я п р и р а б о т е с б у м а г о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при работе с тканью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при работе с древесиной.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536F8F" w:rsidRDefault="00536F8F">
      <w:pPr>
        <w:autoSpaceDE w:val="0"/>
        <w:autoSpaceDN w:val="0"/>
        <w:spacing w:after="0" w:line="14" w:lineRule="exact"/>
      </w:pPr>
    </w:p>
    <w:p w:rsidR="00536F8F" w:rsidRDefault="00536F8F">
      <w:pPr>
        <w:sectPr w:rsidR="00536F8F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6F8F" w:rsidRDefault="00536F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твия</w:t>
            </w:r>
            <w:proofErr w:type="spellEnd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 работе с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тонколистовым металлом.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риготовление</w:t>
            </w:r>
            <w:proofErr w:type="spellEnd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пищи.</w:t>
            </w:r>
          </w:p>
          <w:p w:rsidR="00536F8F" w:rsidRPr="002E64E1" w:rsidRDefault="00235E13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Общность и различие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с различными материалами и пищевыми продуктами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Инструменты работы с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бумагой: ножницы, нож, клей.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для работы с деревом.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Столярный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для работы с металлами.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Слесарный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ручные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инструменты. Практическая деятельность: создавать с помощью инструментов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простейшие изделия из </w:t>
            </w:r>
            <w:proofErr w:type="spellStart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ручные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инструменты. Практическая деятельность: создавать с помощью инструментов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простейшие изделия из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бумаги, ткани.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ручные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инструменты. Практическая деятельность: создавать с помощью инструментов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простейшие изделия из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бумаги,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с н о в н ы е р у ч н ы е и н с т р у м е н т ы. П </w:t>
            </w:r>
            <w:proofErr w:type="gramStart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 к т и ч е с к а я д е я т е л ь н о с т ь: с о з д а в а т ь с п о м о щ ь ю и н с т р у м е н т о в п р о с т е й ш и е и з д е л и я и з б у м а г и, т к а н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36F8F" w:rsidRDefault="00536F8F">
      <w:pPr>
        <w:autoSpaceDE w:val="0"/>
        <w:autoSpaceDN w:val="0"/>
        <w:spacing w:after="0" w:line="14" w:lineRule="exact"/>
      </w:pPr>
    </w:p>
    <w:p w:rsidR="00536F8F" w:rsidRDefault="00536F8F">
      <w:pPr>
        <w:sectPr w:rsidR="00536F8F">
          <w:pgSz w:w="11900" w:h="16840"/>
          <w:pgMar w:top="284" w:right="650" w:bottom="12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6F8F" w:rsidRDefault="00536F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536F8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ручные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инструменты. Практическая деятельность: создавать с помощью инструментов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простейшие изделия из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бумаги, ткани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Земледелие как поворотный пункт развития человеческой цивилизации.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100" w:after="0" w:line="262" w:lineRule="auto"/>
              <w:ind w:right="864"/>
              <w:jc w:val="center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Земля как величайшая ценность человечества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 земледелия.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Почвы, виды почв.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Плодородие почв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Обработка почвы под овощные растения.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растения и их классификация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растения и их классификация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Внесение удобрений под овощные растения.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78" w:lineRule="auto"/>
              <w:ind w:left="72" w:right="576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сельскохозяйственных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 от вредителей и болезней.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обработки почвы: ручные и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механизированные.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Сельскохозяйственная техника.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Выращивание растений на школьном/приусадебном участке.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536F8F" w:rsidRDefault="00536F8F">
      <w:pPr>
        <w:autoSpaceDE w:val="0"/>
        <w:autoSpaceDN w:val="0"/>
        <w:spacing w:after="0" w:line="14" w:lineRule="exact"/>
      </w:pPr>
    </w:p>
    <w:p w:rsidR="00536F8F" w:rsidRDefault="00536F8F">
      <w:pPr>
        <w:sectPr w:rsidR="00536F8F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6F8F" w:rsidRDefault="00536F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536F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Полезные для человека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дикорастущие растения и их классификация.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Сбор, заготовка и хранение полезных для человека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дикорастущих растений и их плодов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36F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 и заготовка грибов. Соблюдение правил </w:t>
            </w:r>
            <w:r w:rsidRPr="002E64E1">
              <w:rPr>
                <w:lang w:val="ru-RU"/>
              </w:rPr>
              <w:br/>
            </w: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Сохранение природной среды.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36F8F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6F8F" w:rsidRPr="002E64E1" w:rsidRDefault="00235E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E64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235E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F8F" w:rsidRDefault="00536F8F"/>
        </w:tc>
      </w:tr>
    </w:tbl>
    <w:p w:rsidR="00536F8F" w:rsidRDefault="00536F8F">
      <w:pPr>
        <w:autoSpaceDE w:val="0"/>
        <w:autoSpaceDN w:val="0"/>
        <w:spacing w:after="0" w:line="14" w:lineRule="exact"/>
      </w:pPr>
    </w:p>
    <w:p w:rsidR="00536F8F" w:rsidRDefault="00536F8F">
      <w:pPr>
        <w:sectPr w:rsidR="00536F8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6F8F" w:rsidRDefault="00536F8F">
      <w:pPr>
        <w:autoSpaceDE w:val="0"/>
        <w:autoSpaceDN w:val="0"/>
        <w:spacing w:after="78" w:line="220" w:lineRule="exact"/>
      </w:pPr>
    </w:p>
    <w:p w:rsidR="00536F8F" w:rsidRDefault="00235E1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36F8F" w:rsidRDefault="00235E1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36F8F" w:rsidRPr="002E64E1" w:rsidRDefault="00235E13">
      <w:pPr>
        <w:autoSpaceDE w:val="0"/>
        <w:autoSpaceDN w:val="0"/>
        <w:spacing w:before="166" w:after="0" w:line="286" w:lineRule="auto"/>
        <w:ind w:right="4752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В.М.;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Пичугина Г.В.; </w:t>
      </w:r>
      <w:r w:rsidRPr="002E64E1">
        <w:rPr>
          <w:lang w:val="ru-RU"/>
        </w:rPr>
        <w:br/>
      </w:r>
      <w:proofErr w:type="spell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Семёнова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 Г.Ю. и другие; под редакцией;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Казакевича В.М.;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Акционерное общество «Издательство «Просвещение»; Введите свой </w:t>
      </w:r>
      <w:proofErr w:type="gramStart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вариант:;</w:t>
      </w:r>
      <w:proofErr w:type="gram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36F8F" w:rsidRPr="002E64E1" w:rsidRDefault="00235E13">
      <w:pPr>
        <w:autoSpaceDE w:val="0"/>
        <w:autoSpaceDN w:val="0"/>
        <w:spacing w:before="264" w:after="0" w:line="230" w:lineRule="auto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36F8F" w:rsidRPr="002E64E1" w:rsidRDefault="00235E13">
      <w:pPr>
        <w:autoSpaceDE w:val="0"/>
        <w:autoSpaceDN w:val="0"/>
        <w:spacing w:before="166" w:after="0" w:line="230" w:lineRule="auto"/>
        <w:rPr>
          <w:lang w:val="ru-RU"/>
        </w:rPr>
      </w:pP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</w:t>
      </w:r>
    </w:p>
    <w:p w:rsidR="00536F8F" w:rsidRPr="002E64E1" w:rsidRDefault="00235E13">
      <w:pPr>
        <w:autoSpaceDE w:val="0"/>
        <w:autoSpaceDN w:val="0"/>
        <w:spacing w:before="262" w:after="0" w:line="230" w:lineRule="auto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36F8F" w:rsidRPr="002E64E1" w:rsidRDefault="00235E13">
      <w:pPr>
        <w:autoSpaceDE w:val="0"/>
        <w:autoSpaceDN w:val="0"/>
        <w:spacing w:before="166" w:after="0"/>
        <w:ind w:right="9360"/>
        <w:rPr>
          <w:lang w:val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E64E1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 w:rsidRPr="002E64E1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proofErr w:type="gramEnd"/>
    </w:p>
    <w:p w:rsidR="00536F8F" w:rsidRPr="002E64E1" w:rsidRDefault="00536F8F">
      <w:pPr>
        <w:rPr>
          <w:lang w:val="ru-RU"/>
        </w:rPr>
        <w:sectPr w:rsidR="00536F8F" w:rsidRPr="002E64E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6F8F" w:rsidRPr="002E64E1" w:rsidRDefault="00536F8F">
      <w:pPr>
        <w:autoSpaceDE w:val="0"/>
        <w:autoSpaceDN w:val="0"/>
        <w:spacing w:after="78" w:line="220" w:lineRule="exact"/>
        <w:rPr>
          <w:lang w:val="ru-RU"/>
        </w:rPr>
      </w:pPr>
    </w:p>
    <w:p w:rsidR="00536F8F" w:rsidRPr="002E64E1" w:rsidRDefault="00235E13">
      <w:pPr>
        <w:autoSpaceDE w:val="0"/>
        <w:autoSpaceDN w:val="0"/>
        <w:spacing w:after="0" w:line="398" w:lineRule="auto"/>
        <w:ind w:right="432"/>
        <w:rPr>
          <w:lang w:val="ru-RU"/>
        </w:rPr>
      </w:pP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2E64E1">
        <w:rPr>
          <w:lang w:val="ru-RU"/>
        </w:rPr>
        <w:br/>
      </w:r>
      <w:r w:rsidRPr="002E64E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536F8F" w:rsidRPr="002E64E1" w:rsidRDefault="00536F8F">
      <w:pPr>
        <w:rPr>
          <w:lang w:val="ru-RU"/>
        </w:rPr>
        <w:sectPr w:rsidR="00536F8F" w:rsidRPr="002E64E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35E13" w:rsidRPr="002E64E1" w:rsidRDefault="00235E13">
      <w:pPr>
        <w:rPr>
          <w:lang w:val="ru-RU"/>
        </w:rPr>
      </w:pPr>
    </w:p>
    <w:sectPr w:rsidR="00235E13" w:rsidRPr="002E64E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35E13"/>
    <w:rsid w:val="0029639D"/>
    <w:rsid w:val="002E64E1"/>
    <w:rsid w:val="00326F90"/>
    <w:rsid w:val="00536F8F"/>
    <w:rsid w:val="00AA1D8D"/>
    <w:rsid w:val="00B47730"/>
    <w:rsid w:val="00C6074C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A650974-6CC4-4AA3-A4B5-E4C067F3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CDB8A-146C-4E80-BE31-A8205852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4904</Words>
  <Characters>27956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32795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</cp:revision>
  <dcterms:created xsi:type="dcterms:W3CDTF">2022-08-30T07:41:00Z</dcterms:created>
  <dcterms:modified xsi:type="dcterms:W3CDTF">2022-08-30T07:41:00Z</dcterms:modified>
  <cp:category/>
</cp:coreProperties>
</file>