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E7" w:rsidRDefault="006068E7">
      <w:pPr>
        <w:autoSpaceDE w:val="0"/>
        <w:autoSpaceDN w:val="0"/>
        <w:spacing w:after="78" w:line="220" w:lineRule="exact"/>
      </w:pPr>
    </w:p>
    <w:p w:rsidR="006068E7" w:rsidRDefault="004F5B21">
      <w:pPr>
        <w:autoSpaceDE w:val="0"/>
        <w:autoSpaceDN w:val="0"/>
        <w:spacing w:after="0" w:line="230" w:lineRule="auto"/>
        <w:ind w:right="3406"/>
        <w:jc w:val="right"/>
      </w:pPr>
      <w:r>
        <w:rPr>
          <w:noProof/>
          <w:lang w:val="ru-RU" w:eastAsia="ru-RU"/>
        </w:rPr>
        <w:drawing>
          <wp:inline distT="0" distB="0" distL="0" distR="0">
            <wp:extent cx="5724525" cy="7867650"/>
            <wp:effectExtent l="0" t="0" r="9525" b="0"/>
            <wp:docPr id="1" name="Рисунок 1" descr="C:\Users\Администратор\Desktop\Программы 1-5\р\из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граммы 1-5\р\изо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8E7" w:rsidRDefault="006068E7">
      <w:pPr>
        <w:sectPr w:rsidR="006068E7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78" w:line="220" w:lineRule="exact"/>
      </w:pPr>
    </w:p>
    <w:p w:rsidR="006068E7" w:rsidRPr="004F5B21" w:rsidRDefault="001C08A7">
      <w:pPr>
        <w:autoSpaceDE w:val="0"/>
        <w:autoSpaceDN w:val="0"/>
        <w:spacing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068E7" w:rsidRPr="004F5B21" w:rsidRDefault="001C08A7">
      <w:pPr>
        <w:autoSpaceDE w:val="0"/>
        <w:autoSpaceDN w:val="0"/>
        <w:spacing w:before="346" w:after="0"/>
        <w:ind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», представленных в Федеральном государственном образовательном стандарте начального общего образования.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стацию.</w:t>
      </w:r>
    </w:p>
    <w:p w:rsidR="006068E7" w:rsidRPr="004F5B21" w:rsidRDefault="001C08A7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венных знаний, умений, навыков и развития творческого потенциала учащихся.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ние роли и значения художественной деятельности в жизни людей.</w:t>
      </w:r>
    </w:p>
    <w:p w:rsidR="006068E7" w:rsidRPr="004F5B21" w:rsidRDefault="001C08A7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поставленной учителем. Такая рефлексия детского творчества имеет позитивный обучающий характер.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ве, в национальных образах предметно-материальной и пространственной среды, в понимании красоты человека.</w:t>
      </w:r>
    </w:p>
    <w:p w:rsidR="006068E7" w:rsidRPr="004F5B21" w:rsidRDefault="001C08A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068E7" w:rsidRPr="004F5B21" w:rsidRDefault="001C08A7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На занятиях учащиеся знакомятся с многообразием видов художественной деятельности и технически доступны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м разнообразием художественных материалов. Практическая </w:t>
      </w: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формируется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мирования навыков сотрудничества в художественной деятельности.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бразительное искусство» входит в предметную область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66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/>
        <w:ind w:right="432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068E7" w:rsidRPr="004F5B21" w:rsidRDefault="001C08A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то способствует качеству обучения и достижению более высокого уровня как предметных, так и личностных и </w:t>
      </w:r>
      <w:proofErr w:type="spell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6068E7" w:rsidRPr="004F5B21" w:rsidRDefault="001C08A7">
      <w:pPr>
        <w:autoSpaceDE w:val="0"/>
        <w:autoSpaceDN w:val="0"/>
        <w:spacing w:before="192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78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материалы для линейного рисунка и их особенности. Приёмы рисования линией.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отных).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Цвет как одно из главных средств выражения в изобразительном искусстве. Навыки работы гуашью в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условиях урока. Краски «гуашь», кисти, бумага цветная и белая.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изображаемом сюжете.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Живопись (г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уашь), аппликация или смешанная техника.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6068E7" w:rsidRPr="004F5B21" w:rsidRDefault="001C08A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Изображение</w:t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объёме. Приёмы работы с пластилином; дощечка, стек, тряпочка.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зайчика, птички и др.). Приёмы вытягивания, вдавливания, сгибания, скручивания.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ыслов).</w:t>
      </w:r>
    </w:p>
    <w:p w:rsidR="006068E7" w:rsidRPr="004F5B21" w:rsidRDefault="001C08A7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Узоры и ор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едставлению, использование линии симметрии при составлении узора крыльев.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ов).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78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приёмов конструирования из бумаги. Складывание объёмных простых геометрических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тел. Овладение приёмами склеивания, надрезания и вырезания деталей; использование приёма симметрии.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Вос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приятие произведений детского творчества. Обсуждение сюжетного и эмоционального содержания детских работ.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 наблюдения (установки).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сюжет (произведения В. М. Васнецова, М. А. Врубеля и другие по выбору учителя).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</w:t>
      </w:r>
      <w:proofErr w:type="gram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учащихся</w:t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ка эмоционального содержания произведений.</w:t>
      </w:r>
    </w:p>
    <w:p w:rsidR="006068E7" w:rsidRPr="004F5B21" w:rsidRDefault="001C08A7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</w:t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78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068E7" w:rsidRPr="004F5B21" w:rsidRDefault="001C08A7">
      <w:pPr>
        <w:autoSpaceDE w:val="0"/>
        <w:autoSpaceDN w:val="0"/>
        <w:spacing w:before="346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068E7" w:rsidRPr="004F5B21" w:rsidRDefault="001C08A7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изобразительному искусству в соответствии с ФГОС начального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уважения и ценностного отноше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к своей Родине — России;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мотивацию к познанию и обучению, готовность к са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моразвитию и активному участию в социально-значимой деятельности;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к культурным традициям и творчеству своего и других народов.</w:t>
      </w:r>
    </w:p>
    <w:p w:rsidR="006068E7" w:rsidRPr="004F5B21" w:rsidRDefault="001C08A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068E7" w:rsidRPr="004F5B21" w:rsidRDefault="001C08A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068E7" w:rsidRPr="004F5B21" w:rsidRDefault="001C08A7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068E7" w:rsidRPr="004F5B21" w:rsidRDefault="001C08A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их пониманию, а также в отношении к семье, природе, труду, искусству, культурному наследию.</w:t>
      </w:r>
    </w:p>
    <w:p w:rsidR="006068E7" w:rsidRPr="004F5B21" w:rsidRDefault="001C08A7">
      <w:pPr>
        <w:autoSpaceDE w:val="0"/>
        <w:autoSpaceDN w:val="0"/>
        <w:spacing w:before="70" w:after="0"/>
        <w:ind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78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</w:t>
      </w: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>воспитание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068E7" w:rsidRPr="004F5B21" w:rsidRDefault="001C08A7">
      <w:pPr>
        <w:autoSpaceDE w:val="0"/>
        <w:autoSpaceDN w:val="0"/>
        <w:spacing w:before="262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1.Овладение универсальн</w:t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ыми познавательными действиями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отношения частей внутри целого и предметов между собой; </w:t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абстрагировать образ реаль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при построении плоской композиции;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проявлять творческие экспериментальные действия в процессе самос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тоятельного выполнения художественных заданий;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ворчества;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оценивать с позиций эстетических категорий явления природы и предметно-пространственну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ю среду жизни человека;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ий;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росы как исследовательский инструмент познания.</w:t>
      </w:r>
    </w:p>
    <w:p w:rsidR="006068E7" w:rsidRPr="004F5B21" w:rsidRDefault="001C08A7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F5B2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78" w:line="220" w:lineRule="exact"/>
        <w:rPr>
          <w:lang w:val="ru-RU"/>
        </w:rPr>
      </w:pPr>
    </w:p>
    <w:p w:rsidR="006068E7" w:rsidRPr="004F5B21" w:rsidRDefault="001C08A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выбирать и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кусства, текстах, таблицах и схемах;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отечественные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2.Овладение универсальными коммуникативными</w:t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действиями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находить общее решение и разрешать конфликты на основе общих позиций и учёта интересов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совместной художественной деятельности;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учебной задачей, поставленной учителем;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работы, сохраняя порядок в окружающем пространстве и бережно относясь к используемым материалам; 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068E7" w:rsidRPr="004F5B21" w:rsidRDefault="001C08A7">
      <w:pPr>
        <w:autoSpaceDE w:val="0"/>
        <w:autoSpaceDN w:val="0"/>
        <w:spacing w:before="262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068E7" w:rsidRPr="004F5B21" w:rsidRDefault="001C08A7">
      <w:pPr>
        <w:autoSpaceDE w:val="0"/>
        <w:autoSpaceDN w:val="0"/>
        <w:spacing w:before="166" w:after="0"/>
        <w:ind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просвещения Российской Федерации.</w:t>
      </w:r>
    </w:p>
    <w:p w:rsidR="006068E7" w:rsidRPr="004F5B21" w:rsidRDefault="001C08A7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применения свойств простых графических материалов в самостоятельной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66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ный опыт в создании графического рисунка на основе знакомства со средствами изобразительного языка.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оздания рисунка простого (плоского) предмета с натуры.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ертикальный или горизонтальный формат листа для выполнения соответствующих задач рисунка.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068E7" w:rsidRPr="004F5B21" w:rsidRDefault="001C08A7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</w:t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ь»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работы красками «гуашь» в условиях урока.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пыт жизненных ассоциаций.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ении.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ественных промыслов (дымковская, </w:t>
      </w:r>
      <w:proofErr w:type="spellStart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66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ысла.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ности и составные части рассматриваемых зданий.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ения, композиции (расположения на листе), цвета, а также соответствия учебной задаче, поставленной учителем.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Осваивать 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кже произведений с ярко выраженным эмоциональным настроением (например, натюрморты В. Ван Гога или А. Матисса).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</w:t>
      </w: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ука цифровой </w:t>
      </w:r>
      <w:proofErr w:type="gramStart"/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4F5B21">
        <w:rPr>
          <w:lang w:val="ru-RU"/>
        </w:rPr>
        <w:br/>
      </w:r>
      <w:r w:rsidRPr="004F5B21">
        <w:rPr>
          <w:lang w:val="ru-RU"/>
        </w:rPr>
        <w:tab/>
      </w:r>
      <w:proofErr w:type="gramEnd"/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068E7" w:rsidRPr="004F5B21" w:rsidRDefault="001C08A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F5B21">
        <w:rPr>
          <w:lang w:val="ru-RU"/>
        </w:rPr>
        <w:tab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мпозиция в кадре.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64" w:line="220" w:lineRule="exact"/>
        <w:rPr>
          <w:lang w:val="ru-RU"/>
        </w:rPr>
      </w:pPr>
    </w:p>
    <w:p w:rsidR="006068E7" w:rsidRDefault="001C08A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120"/>
        <w:gridCol w:w="1082"/>
        <w:gridCol w:w="2282"/>
      </w:tblGrid>
      <w:tr w:rsidR="006068E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068E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068E7" w:rsidRDefault="006068E7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</w:tr>
      <w:tr w:rsidR="006068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6068E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01.09.2022 03.09.2022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05.09.2022 06.09.2022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изображения на листе и выбор вертикального или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07.09.2022 09.09.2022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https://resh.edu.ru/,https://uchi.ru/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6068E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</w:t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24.09.2022 25.09.2022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19.10.2022 22.10.2022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</w:t>
            </w:r>
            <w:proofErr w:type="spellStart"/>
            <w:proofErr w:type="gramStart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и«</w:t>
            </w:r>
            <w:proofErr w:type="gramEnd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шеи</w:t>
            </w:r>
            <w:proofErr w:type="spellEnd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», получаем рисунки разных 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03.10.2022 07.10.2022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</w:t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Маршака, А. Л. </w:t>
            </w:r>
            <w:proofErr w:type="spellStart"/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Д.</w:t>
            </w:r>
          </w:p>
          <w:p w:rsidR="006068E7" w:rsidRPr="004F5B21" w:rsidRDefault="001C08A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Хармса, С. В. Михалкова и др. (по выбору учителя) с простым весёлым, озорным развитием сюжета;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6840" w:h="11900"/>
          <w:pgMar w:top="282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120"/>
        <w:gridCol w:w="1082"/>
        <w:gridCol w:w="2282"/>
      </w:tblGrid>
      <w:tr w:rsidR="006068E7">
        <w:trPr>
          <w:trHeight w:hRule="exact"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17.09.2022 23.09.2022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01.10.2022 02.10.2022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26.09.2022 28.09.2022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08.10.2022 10.10.2022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Эмоциональная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14.10.2022 16.10.2022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разном настроении — весёлом, задумчивом, грустном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50" w:lineRule="auto"/>
              <w:ind w:left="72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28.10.2022 30.10.2022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05.11.2022 09.11.2022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12.11.2022 16.11.2022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представления о свойствах печатной техники;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19.11.2022 23.11.2022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50" w:lineRule="auto"/>
              <w:ind w:left="72"/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фотографий);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50" w:lineRule="auto"/>
              <w:ind w:left="72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120"/>
        <w:gridCol w:w="1082"/>
        <w:gridCol w:w="2282"/>
      </w:tblGrid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народных художественных промыслов (дымковская, </w:t>
            </w:r>
            <w:r w:rsidRPr="004F5B21">
              <w:rPr>
                <w:lang w:val="ru-RU"/>
              </w:rPr>
              <w:br/>
            </w:r>
            <w:proofErr w:type="spellStart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31.12.2022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10.01.2023 12.01.2023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6068E7">
        <w:trPr>
          <w:trHeight w:hRule="exact" w:val="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14.01.2023 17.01.2023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различные примеры узоров в природе (на основе фотографий);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18.01.2023 21.01.2023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орнаментами в предметах декоративно-прикладного искусства;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6068E7" w:rsidRPr="004F5B21" w:rsidRDefault="001C08A7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22.01.2023 24.01.2023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25.01.2023 27.01.2023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изображения: растительные,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геометрические, </w:t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28.01.2023 31.01.2023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различные примеры узоров в природе (на основе фотографий);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известных народных художественных промыслов. Дымковская, </w:t>
            </w:r>
            <w:proofErr w:type="spellStart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на бумаге красками рисунок орнамента выбранной игрушки;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</w:t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мотивы изображения: растительные,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геометрические, анималистические;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18.02.2023 21.02.2023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22.02.2023 24.02.2023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120"/>
        <w:gridCol w:w="1082"/>
        <w:gridCol w:w="2282"/>
      </w:tblGrid>
      <w:tr w:rsidR="006068E7">
        <w:trPr>
          <w:trHeight w:hRule="exact" w:val="2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окружающем мире по фотографиям, обсуждение их особенностей и составных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25.02.2023 27.02.2023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4" w:lineRule="auto"/>
              <w:ind w:left="72" w:right="86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фотографиям);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и составные части; рассматриваемых;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зданий;;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(параллелепипед, конус, пирамида)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 основы для домиков;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пространственной среды 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03.03.2023 07.03.2023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6068E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08.03.2023 11.03.2023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</w:t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работы с позиций их содержания и сюжета, настроения, расположения на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листе, цветового содержания, соответствия учебной задаче, поставленной учителем;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12.03.2023 15.03.2023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16.03.2023 19.03.2023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20.03.2023 23.03.2023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6068E7" w:rsidRPr="004F5B21" w:rsidRDefault="001C08A7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24.03.2023 26.03.2023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12"/>
        <w:gridCol w:w="528"/>
        <w:gridCol w:w="1104"/>
        <w:gridCol w:w="1140"/>
        <w:gridCol w:w="866"/>
        <w:gridCol w:w="3120"/>
        <w:gridCol w:w="1082"/>
        <w:gridCol w:w="2282"/>
      </w:tblGrid>
      <w:tr w:rsidR="006068E7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27.03.2023 29.03.2023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природы на основе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</w:t>
            </w: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30.03.2023 31.03.2023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34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6068E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01.04.2023 06.04.2023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09.05.2023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20.05.2023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068E7">
        <w:trPr>
          <w:trHeight w:hRule="exact" w:val="350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  <w:tr w:rsidR="006068E7">
        <w:trPr>
          <w:trHeight w:hRule="exact" w:val="328"/>
        </w:trPr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7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78" w:line="220" w:lineRule="exact"/>
      </w:pPr>
    </w:p>
    <w:p w:rsidR="006068E7" w:rsidRDefault="001C08A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68E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068E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068E7" w:rsidRDefault="006068E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E7" w:rsidRDefault="006068E7"/>
        </w:tc>
      </w:tr>
      <w:tr w:rsidR="006068E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восприятия произведений детского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51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различных художественных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материалах.</w:t>
            </w:r>
          </w:p>
          <w:p w:rsidR="006068E7" w:rsidRDefault="001C08A7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6068E7" w:rsidRDefault="001C08A7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рисования линией.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овальный, длинный)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понимания их значения. От одного пятна — «тела»,меняя пропорции «лап» и «шеи»,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1900" w:h="16840"/>
          <w:pgMar w:top="298" w:right="650" w:bottom="12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68E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 -рассказчица) на сюжет стихотворения или сюжет из жизни детей (игры во дворе, в походе и др.) с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 -силуэт. Превращение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случайного пятна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6068E7" w:rsidRPr="004F5B21" w:rsidRDefault="001C08A7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обобщённого видения. Пятно как основа графического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:rsidR="006068E7" w:rsidRDefault="001C08A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068E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жидкой краской и кистью,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 выражения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6068E7" w:rsidRPr="004F5B21" w:rsidRDefault="001C08A7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6068E7" w:rsidRDefault="001C08A7">
            <w:pPr>
              <w:autoSpaceDE w:val="0"/>
              <w:autoSpaceDN w:val="0"/>
              <w:spacing w:before="70" w:after="0" w:line="286" w:lineRule="auto"/>
              <w:ind w:left="72"/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смешения красок и получения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нового цвета.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 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68E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83" w:lineRule="auto"/>
              <w:ind w:left="72"/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83" w:lineRule="auto"/>
              <w:ind w:left="72"/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«Времена года». Контрастные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цветовые состояния времён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гуашью,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технике аппликации или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6068E7" w:rsidRDefault="001C08A7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Развитие ассоциативного воображения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объёме.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( дымковская,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 игрушки или по выбору 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апликация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68E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 -эстетическое восприятие объектов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орнаментами в предметах декоративно -прикладного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над изображением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бабочки по представлению, использование линии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Орнаменты геометрические и растительные.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Декоративная композиция в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круге или 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068E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/>
              <w:ind w:left="72" w:right="288"/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складывания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бумагопластики. Сумка или упаковка и её декор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68E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:rsidR="006068E7" w:rsidRPr="004F5B21" w:rsidRDefault="001C08A7">
            <w:pPr>
              <w:autoSpaceDE w:val="0"/>
              <w:autoSpaceDN w:val="0"/>
              <w:spacing w:before="72" w:after="0" w:line="281" w:lineRule="auto"/>
              <w:ind w:left="72" w:right="720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склеивания деталей, надрезания,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вырезания деталей,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среды жизни человека в зависимости от поставленной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и эстетической задачи наблюдения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068E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068E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</w:t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том.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6068E7" w:rsidRPr="004F5B21" w:rsidRDefault="001C08A7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 И. И. Шишкина, А. А. Пластова, К. Моне, В.</w:t>
            </w:r>
          </w:p>
          <w:p w:rsidR="006068E7" w:rsidRPr="004F5B21" w:rsidRDefault="001C08A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учителя)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впечатлений Обсуждение в условиях урока ученических фотографий, </w:t>
            </w:r>
            <w:r w:rsidRPr="004F5B21">
              <w:rPr>
                <w:lang w:val="ru-RU"/>
              </w:rPr>
              <w:br/>
            </w: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068E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E7" w:rsidRPr="004F5B21" w:rsidRDefault="001C08A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F5B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1C08A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E7" w:rsidRDefault="006068E7"/>
        </w:tc>
      </w:tr>
    </w:tbl>
    <w:p w:rsidR="006068E7" w:rsidRDefault="006068E7">
      <w:pPr>
        <w:autoSpaceDE w:val="0"/>
        <w:autoSpaceDN w:val="0"/>
        <w:spacing w:after="0" w:line="14" w:lineRule="exact"/>
      </w:pPr>
    </w:p>
    <w:p w:rsidR="006068E7" w:rsidRDefault="006068E7">
      <w:pPr>
        <w:sectPr w:rsidR="006068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Default="006068E7">
      <w:pPr>
        <w:autoSpaceDE w:val="0"/>
        <w:autoSpaceDN w:val="0"/>
        <w:spacing w:after="78" w:line="220" w:lineRule="exact"/>
      </w:pPr>
    </w:p>
    <w:p w:rsidR="006068E7" w:rsidRDefault="001C08A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068E7" w:rsidRDefault="001C08A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068E7" w:rsidRPr="004F5B21" w:rsidRDefault="001C08A7">
      <w:pPr>
        <w:autoSpaceDE w:val="0"/>
        <w:autoSpaceDN w:val="0"/>
        <w:spacing w:before="166" w:after="0" w:line="281" w:lineRule="auto"/>
        <w:ind w:right="1584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о. 1 класс/Неменская Л.А.; под редакцией Неменского Б.М.; Акционерное общество «Издательство;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вариант:;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068E7" w:rsidRPr="004F5B21" w:rsidRDefault="001C08A7">
      <w:pPr>
        <w:autoSpaceDE w:val="0"/>
        <w:autoSpaceDN w:val="0"/>
        <w:spacing w:before="264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068E7" w:rsidRPr="004F5B21" w:rsidRDefault="001C08A7">
      <w:pPr>
        <w:autoSpaceDE w:val="0"/>
        <w:autoSpaceDN w:val="0"/>
        <w:spacing w:before="168" w:after="0" w:line="271" w:lineRule="auto"/>
        <w:ind w:right="144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Неменский, Б. М. Методическое пособие к учебникам по изобразительному искусству : 1–4 классы : пособие для учителя / Б. М. Неменский,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Л. А. Неменская, Е. И. Коротеева ; под ред. Б. М. Неменского. – М. : Просвещение, 2020.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Коротеева, Изобразительное 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учебно-наглядное пособие для учащихся 1-4 классов начальной школы / Е. И. Коротеева. - М.: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Волг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оград : Учитель, 2018. - 139 с.: ил.</w:t>
      </w:r>
    </w:p>
    <w:p w:rsidR="006068E7" w:rsidRPr="004F5B21" w:rsidRDefault="001C08A7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и художественный труд в начальной школе. Система преподавания уроков ИЗО в 1-4 классах по программе Б. </w:t>
      </w:r>
    </w:p>
    <w:p w:rsidR="006068E7" w:rsidRPr="004F5B21" w:rsidRDefault="001C08A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М. Неменского / сост. А. Г. Александрова, Н. В.Капустина. - Волгоград: Учитель, 2019. - 6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1 с. 3. Изобразительное искусство. 1-4 классы: упражнения, задания, тесты / авт.-сост. О. В. Свиридова. -Волгоград: Учитель, 2019. - 74 с.: ил.</w:t>
      </w:r>
    </w:p>
    <w:p w:rsidR="006068E7" w:rsidRPr="004F5B21" w:rsidRDefault="001C08A7">
      <w:pPr>
        <w:autoSpaceDE w:val="0"/>
        <w:autoSpaceDN w:val="0"/>
        <w:spacing w:before="262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068E7" w:rsidRPr="004F5B21" w:rsidRDefault="001C08A7">
      <w:pPr>
        <w:autoSpaceDE w:val="0"/>
        <w:autoSpaceDN w:val="0"/>
        <w:spacing w:before="166" w:after="0" w:line="286" w:lineRule="auto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sietievyie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obrazovatiel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nyie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soobshchiestva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otkrytyi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Официальный ресурс для учит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r>
        <w:rPr>
          <w:rFonts w:ascii="Times New Roman" w:eastAsia="Times New Roman" w:hAnsi="Times New Roman"/>
          <w:color w:val="000000"/>
          <w:sz w:val="24"/>
        </w:rPr>
        <w:t>saytov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kotorye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oblegchat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rabotu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uchitelya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Фоксфорд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6068E7" w:rsidRPr="004F5B21" w:rsidRDefault="001C08A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E7" w:rsidRPr="004F5B21" w:rsidRDefault="006068E7">
      <w:pPr>
        <w:autoSpaceDE w:val="0"/>
        <w:autoSpaceDN w:val="0"/>
        <w:spacing w:after="78" w:line="220" w:lineRule="exact"/>
        <w:rPr>
          <w:lang w:val="ru-RU"/>
        </w:rPr>
      </w:pPr>
    </w:p>
    <w:p w:rsidR="006068E7" w:rsidRPr="004F5B21" w:rsidRDefault="001C08A7">
      <w:pPr>
        <w:autoSpaceDE w:val="0"/>
        <w:autoSpaceDN w:val="0"/>
        <w:spacing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068E7" w:rsidRPr="004F5B21" w:rsidRDefault="001C08A7">
      <w:pPr>
        <w:autoSpaceDE w:val="0"/>
        <w:autoSpaceDN w:val="0"/>
        <w:spacing w:before="346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068E7" w:rsidRPr="004F5B21" w:rsidRDefault="001C08A7">
      <w:pPr>
        <w:autoSpaceDE w:val="0"/>
        <w:autoSpaceDN w:val="0"/>
        <w:spacing w:before="166" w:after="0" w:line="281" w:lineRule="auto"/>
        <w:ind w:right="4896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6068E7" w:rsidRPr="004F5B21" w:rsidRDefault="001C08A7">
      <w:pPr>
        <w:autoSpaceDE w:val="0"/>
        <w:autoSpaceDN w:val="0"/>
        <w:spacing w:before="262" w:after="0" w:line="230" w:lineRule="auto"/>
        <w:rPr>
          <w:lang w:val="ru-RU"/>
        </w:rPr>
      </w:pPr>
      <w:r w:rsidRPr="004F5B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068E7" w:rsidRPr="004F5B21" w:rsidRDefault="001C08A7">
      <w:pPr>
        <w:autoSpaceDE w:val="0"/>
        <w:autoSpaceDN w:val="0"/>
        <w:spacing w:before="168" w:after="0" w:line="281" w:lineRule="auto"/>
        <w:ind w:right="1008"/>
        <w:rPr>
          <w:lang w:val="ru-RU"/>
        </w:rPr>
      </w:pP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краски, гуашь ,палитра, цветные карандаши, простой карандаш, ластик, кисточки,</w:t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различной толщины, баночка для воды, </w:t>
      </w:r>
      <w:r w:rsidRPr="004F5B21">
        <w:rPr>
          <w:lang w:val="ru-RU"/>
        </w:rPr>
        <w:br/>
      </w:r>
      <w:r w:rsidRPr="004F5B21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6068E7" w:rsidRPr="004F5B21" w:rsidRDefault="006068E7">
      <w:pPr>
        <w:rPr>
          <w:lang w:val="ru-RU"/>
        </w:rPr>
        <w:sectPr w:rsidR="006068E7" w:rsidRPr="004F5B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08A7" w:rsidRPr="004F5B21" w:rsidRDefault="001C08A7">
      <w:pPr>
        <w:rPr>
          <w:lang w:val="ru-RU"/>
        </w:rPr>
      </w:pPr>
    </w:p>
    <w:sectPr w:rsidR="001C08A7" w:rsidRPr="004F5B2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C08A7"/>
    <w:rsid w:val="0029639D"/>
    <w:rsid w:val="00326F90"/>
    <w:rsid w:val="004F5B21"/>
    <w:rsid w:val="006068E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02F83FF-5420-44D7-B7EA-6CDD3512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92431-26B9-4358-8120-4AD49C0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6854</Words>
  <Characters>39072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45835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2022-08-30T07:37:00Z</dcterms:created>
  <dcterms:modified xsi:type="dcterms:W3CDTF">2022-08-30T07:37:00Z</dcterms:modified>
  <cp:category/>
</cp:coreProperties>
</file>