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FB" w:rsidRDefault="00B946FB">
      <w:pPr>
        <w:autoSpaceDE w:val="0"/>
        <w:autoSpaceDN w:val="0"/>
        <w:spacing w:after="78" w:line="220" w:lineRule="exact"/>
      </w:pPr>
    </w:p>
    <w:p w:rsidR="00217977" w:rsidRDefault="00B946FB">
      <w:pPr>
        <w:autoSpaceDE w:val="0"/>
        <w:autoSpaceDN w:val="0"/>
        <w:spacing w:after="78" w:line="220" w:lineRule="exact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CA2188D" wp14:editId="5194B130">
            <wp:simplePos x="0" y="0"/>
            <wp:positionH relativeFrom="column">
              <wp:posOffset>-3810</wp:posOffset>
            </wp:positionH>
            <wp:positionV relativeFrom="paragraph">
              <wp:posOffset>-189230</wp:posOffset>
            </wp:positionV>
            <wp:extent cx="7005320" cy="9639300"/>
            <wp:effectExtent l="0" t="0" r="5080" b="0"/>
            <wp:wrapSquare wrapText="bothSides"/>
            <wp:docPr id="2" name="Рисунок 2" descr="C:\Users\Администратор\Desktop\Программы 1-5\р\тех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ограммы 1-5\р\тех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6FB" w:rsidRDefault="00B946FB">
      <w:pPr>
        <w:autoSpaceDE w:val="0"/>
        <w:autoSpaceDN w:val="0"/>
        <w:spacing w:after="78" w:line="220" w:lineRule="exact"/>
      </w:pPr>
    </w:p>
    <w:p w:rsidR="00217977" w:rsidRPr="00B946FB" w:rsidRDefault="00D61DB5">
      <w:pPr>
        <w:autoSpaceDE w:val="0"/>
        <w:autoSpaceDN w:val="0"/>
        <w:spacing w:after="0" w:line="230" w:lineRule="auto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17977" w:rsidRPr="00B946FB" w:rsidRDefault="00D61DB5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17977" w:rsidRPr="00B946FB" w:rsidRDefault="00D61D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217977" w:rsidRPr="00B946FB" w:rsidRDefault="00D61DB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остижения младшего школьника за каждый год обучения в начальной школе.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</w:t>
      </w:r>
      <w:proofErr w:type="gramStart"/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proofErr w:type="gram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Предлагаемая программа отражает вариант конкретизации требований Федерального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17977" w:rsidRPr="00B946FB" w:rsidRDefault="00D61DB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времени и инно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вационными установками отечественного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обновлённой концептуальной идеи учебного предмета «Технология». Её особенность состоит в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17977" w:rsidRPr="00B946FB" w:rsidRDefault="00D61D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я широкого спектра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дств художественной выразительности, законов и правил декоративно-прикладного искусства и дизайна.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традиции. </w:t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17977" w:rsidRPr="00B946FB" w:rsidRDefault="00D61D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лизуемого в изделии.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78" w:line="220" w:lineRule="exact"/>
        <w:rPr>
          <w:lang w:val="ru-RU"/>
        </w:rPr>
      </w:pPr>
    </w:p>
    <w:p w:rsidR="00217977" w:rsidRPr="00B946FB" w:rsidRDefault="00D61DB5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вития обучающихся младшего школьного возраста.</w:t>
      </w:r>
    </w:p>
    <w:p w:rsidR="00217977" w:rsidRPr="00B946FB" w:rsidRDefault="00D61DB5">
      <w:pPr>
        <w:autoSpaceDE w:val="0"/>
        <w:autoSpaceDN w:val="0"/>
        <w:spacing w:before="70" w:after="0"/>
        <w:ind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ций своего и других народов и уважительного отношения к ним.</w:t>
      </w:r>
    </w:p>
    <w:p w:rsidR="00217977" w:rsidRPr="00B946FB" w:rsidRDefault="00D61D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успешной социализации личности младшего школьника.</w:t>
      </w:r>
    </w:p>
    <w:p w:rsidR="00217977" w:rsidRPr="00B946FB" w:rsidRDefault="00D61DB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нформацию.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gramStart"/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proofErr w:type="gramEnd"/>
      <w:r w:rsidRPr="00B946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реализации основной цели и концептуальной идеи данного предмета необходимо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решение системы приоритетных задач: образовательных, развивающих и воспитательных.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становление элем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формиро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вание основ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элементарных знаний и представлений о различных материалах, технологиях их обработки и соответствующих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умений.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актической деятельности;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ретательской деятельности.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зованности, аккуратности, добросовестного и ответственного отношения к работе, взаимопомощи, волевой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66" w:line="220" w:lineRule="exact"/>
        <w:rPr>
          <w:lang w:val="ru-RU"/>
        </w:rPr>
      </w:pPr>
    </w:p>
    <w:p w:rsidR="00217977" w:rsidRPr="00B946FB" w:rsidRDefault="00D61DB5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природы;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17977" w:rsidRPr="00B946FB" w:rsidRDefault="00D61DB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78" w:line="220" w:lineRule="exact"/>
        <w:rPr>
          <w:lang w:val="ru-RU"/>
        </w:rPr>
      </w:pPr>
    </w:p>
    <w:p w:rsidR="00217977" w:rsidRPr="00B946FB" w:rsidRDefault="00D61DB5">
      <w:pPr>
        <w:autoSpaceDE w:val="0"/>
        <w:autoSpaceDN w:val="0"/>
        <w:spacing w:after="0" w:line="230" w:lineRule="auto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17977" w:rsidRPr="00B946FB" w:rsidRDefault="00D61DB5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ьевых ресурсов и творчества мастеров.</w:t>
      </w:r>
    </w:p>
    <w:p w:rsidR="00217977" w:rsidRPr="00B946FB" w:rsidRDefault="00D61D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217977" w:rsidRPr="00B946FB" w:rsidRDefault="00D61DB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нальное и безопасное использование и хранение инструментов.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217977" w:rsidRPr="00B946FB" w:rsidRDefault="00D61D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2. Технологии р</w:t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учной обработки материалов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17977" w:rsidRPr="00B946FB" w:rsidRDefault="00D61DB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технологические операции ручной обработки материалов: разметка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деталей, выделение деталей, формообразование деталей, сборка изделия, отделка изделия или его деталей. Общее представление.</w:t>
      </w:r>
    </w:p>
    <w:p w:rsidR="00217977" w:rsidRPr="00B946FB" w:rsidRDefault="00D61DB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 с опорой на рисунки, графическую инструкцию,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еталей (окрашивание, вышивка, аппликация и др.).</w:t>
      </w:r>
    </w:p>
    <w:p w:rsidR="00217977" w:rsidRPr="00B946FB" w:rsidRDefault="00D61DB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льное, рациональное и безопасное использование.</w:t>
      </w:r>
    </w:p>
    <w:p w:rsidR="00217977" w:rsidRPr="00B946FB" w:rsidRDefault="00D61DB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17977" w:rsidRPr="00B946FB" w:rsidRDefault="00D61DB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Наиболее распр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217977" w:rsidRPr="00B946FB" w:rsidRDefault="00D61D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Виды при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родных материалов (плоские — листья и объёмные — орехи, шишки, семена, ветки).</w:t>
      </w:r>
    </w:p>
    <w:p w:rsidR="00217977" w:rsidRPr="00B946FB" w:rsidRDefault="00D61DB5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единение с помощью пластилина).</w:t>
      </w:r>
    </w:p>
    <w:p w:rsidR="00217977" w:rsidRPr="00B946FB" w:rsidRDefault="00D61DB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17977" w:rsidRPr="00B946FB" w:rsidRDefault="00D61D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чных материалов.</w:t>
      </w:r>
    </w:p>
    <w:p w:rsidR="00217977" w:rsidRPr="00B946FB" w:rsidRDefault="00D61DB5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66" w:line="220" w:lineRule="exact"/>
        <w:rPr>
          <w:lang w:val="ru-RU"/>
        </w:rPr>
      </w:pPr>
    </w:p>
    <w:p w:rsidR="00217977" w:rsidRPr="00B946FB" w:rsidRDefault="00D61DB5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ние изделий по образцу, рисунку. Конструирование по модели (на плоскости). Взаимосвязь выполняемого действия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желаемого/необходимого результата; выбор способа работы в зависимост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и от требуемого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217977" w:rsidRPr="00B946FB" w:rsidRDefault="00D61DB5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</w:t>
      </w:r>
      <w:r w:rsidRPr="00B946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УУД: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анализировать устройство простых изделий по образцу, рисунку, выделять основные и второсте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пенные составляющие конструкции;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этики общения: уважительное отношение к одноклассникам, внимание к мнению другого;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946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принимать и удерживать в процессе деятельнос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ти предложенную учебную задачу;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понимать и принимать критерии оценки качества работ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ы, руководствоваться ими в процессе анализа и оценки выполненных работ;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вы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полнять несложные действия контроля и оценки по предложенным критериям.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ах работы, в процессе изготовления изделий осуществлять элементарное сотрудничество.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78" w:line="220" w:lineRule="exact"/>
        <w:rPr>
          <w:lang w:val="ru-RU"/>
        </w:rPr>
      </w:pPr>
    </w:p>
    <w:p w:rsidR="00217977" w:rsidRPr="00B946FB" w:rsidRDefault="00D61DB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обществ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а; уважительное отношение к труду и творчеству мастеров;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пониман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реды; эстетические чувства — эмоционально-положительное восприятие и понимание красоты форм и образов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самор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егуляции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217977" w:rsidRPr="00B946FB" w:rsidRDefault="00D61DB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</w:t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РЕЗУЛЬТАТЫ ОБУЧАЮЩЕГОСЯ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гию в своих устных и письменных высказываниях;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 и декоративно-художественного характера) по изучаемой тематике;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 технологии при изготовлении изделий в соответст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вии с технической, технологической или декоративно-художественной задачей;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</w:t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информацией: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ния информации для решения задач в умственной и материализованной форме; выполнять действия моделирования,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66" w:line="220" w:lineRule="exact"/>
        <w:rPr>
          <w:lang w:val="ru-RU"/>
        </w:rPr>
      </w:pPr>
    </w:p>
    <w:p w:rsidR="00217977" w:rsidRPr="00B946FB" w:rsidRDefault="00D61DB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вступать в диалог, задавать собеседнику вопросы, использовать реплики-уточнения и дополнения; формулировать собственное м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нение и идеи, аргументированно их излагать; выслушивать разные мнения, учитывать их в диалоге;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и предметного мира, простые суждения (небольшие тексты) об объекте, его строении, свойствах и способах создания;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рационально организовывать свою работу (под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готовка рабочего места, поддержание и наведение порядка, уборка после работы);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жду выполняемыми действиями и их результатами, прогнозировать действия для получения необходимых результатов;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анных ошибок;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 и подчинённого; осуществлять продуктивное сотрудничество;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а проектной деятельности.</w:t>
      </w:r>
    </w:p>
    <w:p w:rsidR="00217977" w:rsidRPr="00B946FB" w:rsidRDefault="00D61DB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217977" w:rsidRPr="00B946FB" w:rsidRDefault="00D61DB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поддерживать порядок на нём в процессе труда;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ла; экономия материала при разметке);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ьных материалов (бумага, картон, фольга, пластилин, природные,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78" w:line="220" w:lineRule="exact"/>
        <w:rPr>
          <w:lang w:val="ru-RU"/>
        </w:rPr>
      </w:pPr>
    </w:p>
    <w:p w:rsidR="00217977" w:rsidRPr="00B946FB" w:rsidRDefault="00D61DB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, резание, лепка и пр.); выполнять доступные те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хнологические приёмы ручной обработки материалов при изготовлении изделий;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выполнять разметку деталей сгибанием, по шаблону, на глаз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, от руки; выделение деталей способами обрывания, вырезания и др.; сборку изделий с помощью клея, ниток и др.;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инструментами и правильно хранить их; соблюдать правила гигиены труда;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зготовления; </w:t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называть ручные инструменты (ножницы, игла, линейка) и приспособления (шаб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лон, стека, булавки и др.), безопасно хранить и работать ими;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инструменту без откладывания размеров); точно резать ножницами по линиям разметки; п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ридавать форму деталям и изделию сгибанием, складыванием, вытягиванием, отрыванием, 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жка;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понимать простейши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946FB">
        <w:rPr>
          <w:lang w:val="ru-RU"/>
        </w:rPr>
        <w:br/>
      </w:r>
      <w:r w:rsidRPr="00B946FB">
        <w:rPr>
          <w:lang w:val="ru-RU"/>
        </w:rPr>
        <w:tab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ные коллективные работы проектного характера.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64" w:line="220" w:lineRule="exact"/>
        <w:rPr>
          <w:lang w:val="ru-RU"/>
        </w:rPr>
      </w:pPr>
    </w:p>
    <w:p w:rsidR="00217977" w:rsidRDefault="00D61DB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179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</w:tr>
      <w:tr w:rsidR="00217977" w:rsidRPr="00B946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217977">
        <w:trPr>
          <w:trHeight w:hRule="exact" w:val="36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изучаемых; материалов при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быта и др.;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изготовления изделий;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способ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под;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217977">
        <w:trPr>
          <w:trHeight w:hRule="exact" w:val="39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08.09.2022 10.09.2022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4" w:after="0" w:line="25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понятие об изучаемых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разнообразие и основные свойства;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отличие материалов от инструментов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изучаемых; материалов при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изготовлении изде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лий; предметов быта и др.;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разных </w:t>
            </w:r>
            <w:r w:rsidRPr="00B946FB">
              <w:rPr>
                <w:lang w:val="ru-RU"/>
              </w:rPr>
              <w:br/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профессий;;</w:t>
            </w:r>
            <w:proofErr w:type="gramEnd"/>
          </w:p>
        </w:tc>
        <w:tc>
          <w:tcPr>
            <w:tcW w:w="12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2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 w:rsidRPr="00B946FB">
        <w:trPr>
          <w:trHeight w:hRule="exact" w:val="4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11.09.2022 13.09.2022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в зависимости от вида 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порядок во время работы;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 по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окончании работы под руководством учителя; изучать важность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уборки рабочего места; 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людьми разных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профессий;;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 Устный; опрос;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load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/46</w:t>
            </w:r>
          </w:p>
        </w:tc>
      </w:tr>
      <w:tr w:rsidR="002179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14.09.2022 16.09.2022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профессиями;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связанными с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изучаемыми;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производствами;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традиций и праздников народов России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связанных с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изучаемыми;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2179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17.09.2022 19.09.2022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традиций и праздников народов России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ремёсел;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производств; связанных с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изучаемыми;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</w:t>
            </w:r>
          </w:p>
        </w:tc>
      </w:tr>
      <w:tr w:rsidR="00217977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217977"/>
        </w:tc>
      </w:tr>
      <w:tr w:rsidR="00217977" w:rsidRPr="00B946F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217977" w:rsidRPr="00B946FB" w:rsidRDefault="00217977">
      <w:pPr>
        <w:autoSpaceDE w:val="0"/>
        <w:autoSpaceDN w:val="0"/>
        <w:spacing w:after="0" w:line="14" w:lineRule="exact"/>
        <w:rPr>
          <w:lang w:val="ru-RU"/>
        </w:rPr>
      </w:pPr>
    </w:p>
    <w:p w:rsidR="00217977" w:rsidRPr="00B946FB" w:rsidRDefault="00217977">
      <w:pPr>
        <w:rPr>
          <w:lang w:val="ru-RU"/>
        </w:rPr>
        <w:sectPr w:rsidR="00217977" w:rsidRPr="00B946FB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10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</w:t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20.09.2022 22.09.2022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анализировать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ические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операции ручной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обработки материалов: разметку;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 отделку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или его деталей по заданному образцу;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 с опорой на предложенный план;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учебнике;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рабочей тетради;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рациональную разметку (разметка на изнаночной; стороне материала;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экономия материала при разметке) сгибанием;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шаблону;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глаз и от руки;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линейке (как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направляющему;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инструменту без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графическую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инструкцию;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схему;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обрывания;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вырезания; выполнять;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 изделия с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клея и другими способами; выполнять; отделку изделия или его 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(окрашивание;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аппликация и др.);;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5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23.09.2022 25.09.2022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конструкции образцы; анализировать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простейшую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изделия: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детали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форму;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взаимное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соединения;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 в общей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использованием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осваиваемых технологий; под руководством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собирать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плоскостную модель;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способ сборки изделия;;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65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</w:t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26.09.2022 28.09.2022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наблюдать;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бумаги (состав; цвет;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 бумаги;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цвету;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прочности. Осваивать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приёмы;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боты с бумагой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(сгибание и складывание; </w:t>
            </w:r>
            <w:proofErr w:type="spell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обрывание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ножницами и др.);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(экономия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аккуратность);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графические схемы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 и; выполнять изделие по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схеме под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руководством учителя;;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179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</w:t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графические схемы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 и; выполнять изделие по заданной схеме под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179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01.10.2022 03.10.2022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 с опорой на предложенный план;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учебнике;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рабочей тетради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179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05.10.2022 07.10.2022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использованием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осваиваемых </w:t>
            </w:r>
            <w:r w:rsidRPr="00B946FB">
              <w:rPr>
                <w:lang w:val="ru-RU"/>
              </w:rPr>
              <w:br/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технологий;;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использованием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осваиваемых </w:t>
            </w:r>
            <w:r w:rsidRPr="00B946FB">
              <w:rPr>
                <w:lang w:val="ru-RU"/>
              </w:rPr>
              <w:br/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технологий;;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17977">
        <w:trPr>
          <w:trHeight w:hRule="exact" w:val="40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13.10.2022 15.10.2022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 анализировать конструкцию изделия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варианты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изделия; выполнять основные;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операции ручной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обработки материалов: разметку;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деталей;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сборку;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 отделку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или его деталей по заданному образцу; 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17977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</w:t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учителя наблюдать;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бумаги (состав; цвет;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прочность); определять вид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бумаги;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цвету;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толщине;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прочности. Осваивать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приёмы;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с бумагой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(сгибание и складывание; </w:t>
            </w:r>
            <w:proofErr w:type="spell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обрывание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ножницами и др.);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(экономия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аккуратность);;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4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20.10.2022 23.10.2022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работы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инструментами 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безопасной и аккуратной работы ножницами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клеем;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ручного труда (линейка; карандаш;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шаблон и др.);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2179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24.10.2022 26.10.2022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при отделке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или его деталей;;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5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 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hool-collection.edu.ru/</w:t>
            </w:r>
          </w:p>
        </w:tc>
      </w:tr>
      <w:tr w:rsidR="00217977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27.10.2022 29.10.2022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также при отделке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или его деталей; Рассматривать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образцы; варианты выполнения; изделий;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природные формы —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прообразы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изготавливаемых;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 w:rsidRPr="00B946FB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01.11.2022 03.11.2022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собранные природные материалы;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их видам (листья;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ветки;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камни и др.);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свой выбор природного материала для выполнения;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бережного отношения к природе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окружающему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материальному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тный опрос;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"Оценочного;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листа";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79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</w:t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04.11.2022 06.11.2022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 в соответствии с выполняемым; </w:t>
            </w:r>
            <w:r w:rsidRPr="00B946FB">
              <w:rPr>
                <w:lang w:val="ru-RU"/>
              </w:rPr>
              <w:br/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изделием;;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217977">
        <w:trPr>
          <w:trHeight w:hRule="exact" w:val="2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07.11.2022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виды ниток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(швейные;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мулине);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назначение;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(переплетение нитей) и общие свойства;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</w:t>
            </w:r>
            <w:proofErr w:type="spell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тканей между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собой и с бумагой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10.11.2022 13.11.2022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ручного труда (игла;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напёрсток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булавка;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пяльцы);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работе иглу;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булавки;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217977">
        <w:trPr>
          <w:trHeight w:hRule="exact" w:val="59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14.11.2022 16.11.2022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57" w:lineRule="auto"/>
              <w:ind w:left="72" w:right="144"/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подготовку нитки и иглы к работе: завязывание узелка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приёмов отмеривания нитки для шитья;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вдевание;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нитки в иглу;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понятия «игла —швейный </w:t>
            </w:r>
            <w:proofErr w:type="spell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инструмент»;«швейные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приспособления»;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«строчка»;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«стежок»;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назначение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иглы;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осыпания края ткани; выполнять прямую;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строчку стежков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варианты строчки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прямого стежка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(перевивы;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«змейка»;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«волна»;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«цепочка»).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(отделка;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соединение деталей);;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 w:rsidRPr="00B946FB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17.11.2022 20.11.2022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осыпания края ткани;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прямую;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строчку стежков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варианты строчки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прямого стежка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перевивы;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змейка»;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«волна»;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«цепочка»). Понимать назначение изученных; строчек (отделка;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соединение деталей);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 выбирать технологические;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приёмы ру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чной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обработки материалов в зависимости от их </w:t>
            </w:r>
            <w:r w:rsidRPr="00B946FB">
              <w:rPr>
                <w:lang w:val="ru-RU"/>
              </w:rPr>
              <w:br/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7977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217977"/>
        </w:tc>
      </w:tr>
      <w:tr w:rsidR="002179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217977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21.11.2022 24.11.2022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(пластические массы;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др.);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 (на плоскости); рисунку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25.11.2022 27.11.2022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образцов изделий;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конструкцию изделия по рисунку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схеме; 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ttp://school-collection.edu.ru/</w:t>
            </w:r>
          </w:p>
        </w:tc>
      </w:tr>
      <w:tr w:rsidR="00217977">
        <w:trPr>
          <w:trHeight w:hRule="exact" w:val="3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28.11.2022 30.11.2022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осваиваемые способы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в;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изделиях из разных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в зависимости от;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работы с;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учебник или рабочую тетрадь 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требуемого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замысла;;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 w:rsidRPr="00B946F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01.12.2022 04.12.2022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осваиваемые способы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в;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изделиях из разных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в зависимости от;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выбирать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работы с;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учебник или рабочую тетрадь 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симости от;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требуемого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замысла;;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7977" w:rsidRPr="00B946FB">
        <w:trPr>
          <w:trHeight w:hRule="exact" w:val="6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05.12.2022 07.12.2022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детали и части;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расположении в общей конструкции;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образцов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их форму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конструкцию изделия по рисунку;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(пластические массы;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бумага;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 и др.);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 (на плоскости); рисунку;;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217977" w:rsidRPr="00B946FB" w:rsidRDefault="00217977">
      <w:pPr>
        <w:autoSpaceDE w:val="0"/>
        <w:autoSpaceDN w:val="0"/>
        <w:spacing w:after="0" w:line="14" w:lineRule="exact"/>
        <w:rPr>
          <w:lang w:val="ru-RU"/>
        </w:rPr>
      </w:pPr>
    </w:p>
    <w:p w:rsidR="00217977" w:rsidRPr="00B946FB" w:rsidRDefault="00217977">
      <w:pPr>
        <w:rPr>
          <w:lang w:val="ru-RU"/>
        </w:rPr>
        <w:sectPr w:rsidR="00217977" w:rsidRPr="00B946FB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016"/>
        <w:gridCol w:w="528"/>
        <w:gridCol w:w="1104"/>
        <w:gridCol w:w="1142"/>
        <w:gridCol w:w="864"/>
        <w:gridCol w:w="1862"/>
        <w:gridCol w:w="1284"/>
        <w:gridCol w:w="2234"/>
      </w:tblGrid>
      <w:tr w:rsidR="00217977" w:rsidRPr="00B946F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08.12.2022 11.12.2022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 в зависимости от;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работы с;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учебник или рабочую тетрадь 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требуемого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замысла;;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7977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217977"/>
        </w:tc>
      </w:tr>
      <w:tr w:rsidR="002179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217977">
        <w:trPr>
          <w:trHeight w:hRule="exact" w:val="3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 на;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носителях;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(например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перевод текстовой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рисуночную и/или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табличную;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форму);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217977" w:rsidRPr="00B946FB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22.12.2022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24.12.2022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материалы;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учителем на;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информационных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носителях;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(например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перевод текстовой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в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рисуночную и/или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табличную;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форму);;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217977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217977"/>
        </w:tc>
      </w:tr>
      <w:tr w:rsidR="00217977">
        <w:trPr>
          <w:trHeight w:hRule="exact" w:val="32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217977"/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sectPr w:rsidR="0021797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78" w:line="220" w:lineRule="exact"/>
      </w:pPr>
    </w:p>
    <w:p w:rsidR="00217977" w:rsidRDefault="00D61DB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68"/>
        <w:gridCol w:w="734"/>
        <w:gridCol w:w="1620"/>
        <w:gridCol w:w="1668"/>
        <w:gridCol w:w="1236"/>
        <w:gridCol w:w="1922"/>
      </w:tblGrid>
      <w:tr w:rsidR="002179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179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7977" w:rsidRDefault="00217977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77" w:rsidRDefault="00217977"/>
        </w:tc>
      </w:tr>
      <w:tr w:rsidR="00217977" w:rsidRPr="00B946F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Рукотворный и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природный мир города, села. На земле, на воде, в воздухе.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связи человека с; природой и;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предметным;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миром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  <w:proofErr w:type="gramEnd"/>
          </w:p>
        </w:tc>
      </w:tr>
      <w:tr w:rsidR="00217977" w:rsidRPr="00B946FB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/>
              <w:ind w:left="72" w:right="288"/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B946FB">
              <w:rPr>
                <w:lang w:val="ru-RU"/>
              </w:rPr>
              <w:br/>
            </w:r>
            <w:proofErr w:type="spell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творчество.Природные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материалы.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предлагаемых; заданий;</w:t>
            </w:r>
          </w:p>
        </w:tc>
      </w:tr>
      <w:tr w:rsidR="00217977" w:rsidRPr="00B946F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Листья и фантазии.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(наблюдать;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сравнивать;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сопоставлять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):;;</w:t>
            </w:r>
            <w:proofErr w:type="gramEnd"/>
          </w:p>
        </w:tc>
      </w:tr>
      <w:tr w:rsidR="002179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Семена и фантазии.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Проектирование; ;;</w:t>
            </w:r>
          </w:p>
        </w:tc>
      </w:tr>
      <w:tr w:rsidR="002179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Веточки и фантазии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;</w:t>
            </w:r>
          </w:p>
        </w:tc>
      </w:tr>
      <w:tr w:rsidR="002179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Фантазии из шишек, желудей, каштанов.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68"/>
        <w:gridCol w:w="734"/>
        <w:gridCol w:w="1620"/>
        <w:gridCol w:w="1668"/>
        <w:gridCol w:w="1236"/>
        <w:gridCol w:w="1922"/>
      </w:tblGrid>
      <w:tr w:rsidR="00217977" w:rsidRPr="00B946F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</w:t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217977" w:rsidRPr="00B946F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72"/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 из листьев. Что такое орнамент?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2179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Проверим себя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работа;;</w:t>
            </w:r>
          </w:p>
        </w:tc>
      </w:tr>
      <w:tr w:rsidR="002179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;</w:t>
            </w:r>
          </w:p>
        </w:tc>
      </w:tr>
      <w:tr w:rsidR="002179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мастерской кондитера. Как работает мастер?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;</w:t>
            </w:r>
          </w:p>
        </w:tc>
      </w:tr>
      <w:tr w:rsidR="002179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море. Какие цвета и формы у морских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обитателей?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Проект;;</w:t>
            </w:r>
          </w:p>
        </w:tc>
      </w:tr>
      <w:tr w:rsidR="002179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проекты. Аквариум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Проект;</w:t>
            </w:r>
          </w:p>
        </w:tc>
      </w:tr>
      <w:tr w:rsidR="002179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себя. </w:t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Пластилиновая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мастерская».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4" w:lineRule="auto"/>
              <w:ind w:left="72" w:right="35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Практическая; работа;;</w:t>
            </w:r>
          </w:p>
        </w:tc>
      </w:tr>
      <w:tr w:rsidR="002179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Мастерская Деда Мороза и Снегурочки.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работа;;</w:t>
            </w:r>
          </w:p>
        </w:tc>
      </w:tr>
      <w:tr w:rsidR="002179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 Скоро Новый год!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14.01.2023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Практическая; работа;;</w:t>
            </w:r>
          </w:p>
        </w:tc>
      </w:tr>
      <w:tr w:rsidR="002179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Бумага. Какие у неё есть секреты? Бумага и картон. </w:t>
            </w:r>
            <w:proofErr w:type="spell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Каие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секреты у картона?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Исследовать; (наблюдать;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сравнивать;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сопоставлять); ;</w:t>
            </w:r>
          </w:p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68"/>
        <w:gridCol w:w="734"/>
        <w:gridCol w:w="1620"/>
        <w:gridCol w:w="1668"/>
        <w:gridCol w:w="1236"/>
        <w:gridCol w:w="1922"/>
      </w:tblGrid>
      <w:tr w:rsidR="002179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Оригами. Как сгибать и складывать </w:t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бумагу?</w:t>
            </w:r>
          </w:p>
          <w:p w:rsidR="00217977" w:rsidRPr="00B946FB" w:rsidRDefault="00D61DB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Обитатели пруда. Как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изготовить аппликацию?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;</w:t>
            </w:r>
          </w:p>
        </w:tc>
      </w:tr>
      <w:tr w:rsidR="00217977" w:rsidRPr="00B946F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зоопарка. Одна основа, а сколько фигурок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217977" w:rsidRPr="00B946FB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Шаблон. Для чего он нужен?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2179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опрос;;</w:t>
            </w:r>
          </w:p>
        </w:tc>
      </w:tr>
      <w:tr w:rsidR="002179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Практическая; работа;</w:t>
            </w:r>
          </w:p>
        </w:tc>
      </w:tr>
      <w:tr w:rsidR="002179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Наша армия родная.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;</w:t>
            </w:r>
          </w:p>
        </w:tc>
      </w:tr>
      <w:tr w:rsidR="002179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Ножницы. Что ты о них знаешь? Весенний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 8 марта. Как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 подарок-портрет?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;</w:t>
            </w:r>
          </w:p>
        </w:tc>
      </w:tr>
      <w:tr w:rsidR="002179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72"/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весны. Какие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краски у весны?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колорит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опрос;;</w:t>
            </w:r>
          </w:p>
        </w:tc>
      </w:tr>
      <w:tr w:rsidR="00217977" w:rsidRPr="00B946FB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и традиции весны. Какие они?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</w:tbl>
    <w:p w:rsidR="00217977" w:rsidRPr="00B946FB" w:rsidRDefault="00217977">
      <w:pPr>
        <w:autoSpaceDE w:val="0"/>
        <w:autoSpaceDN w:val="0"/>
        <w:spacing w:after="0" w:line="14" w:lineRule="exact"/>
        <w:rPr>
          <w:lang w:val="ru-RU"/>
        </w:rPr>
      </w:pP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68"/>
        <w:gridCol w:w="734"/>
        <w:gridCol w:w="1620"/>
        <w:gridCol w:w="1668"/>
        <w:gridCol w:w="1236"/>
        <w:gridCol w:w="1922"/>
      </w:tblGrid>
      <w:tr w:rsidR="002179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себя. </w:t>
            </w:r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мастерская».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Контрольная; работа;;</w:t>
            </w:r>
          </w:p>
        </w:tc>
      </w:tr>
      <w:tr w:rsidR="00217977" w:rsidRPr="00B946F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тканей. Для чего нужны ткани?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работа;;</w:t>
            </w:r>
          </w:p>
        </w:tc>
      </w:tr>
      <w:tr w:rsidR="002179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Игла-труженица. Что умеет игла?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опрос;;</w:t>
            </w:r>
          </w:p>
        </w:tc>
      </w:tr>
      <w:tr w:rsidR="002179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Вышивка. Для чего она нужна?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179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Промежуточный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контроль. КМС по оценке уровня </w:t>
            </w:r>
            <w:proofErr w:type="spell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17977" w:rsidRDefault="00D61DB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17977" w:rsidRPr="00B946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Прямая строчка и перегибы.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Практическая; работа;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ошибками;</w:t>
            </w:r>
          </w:p>
        </w:tc>
      </w:tr>
      <w:tr w:rsidR="00217977" w:rsidRPr="00B946F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узнали? Чему научились?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с; </w:t>
            </w:r>
            <w:r w:rsidRPr="00B946FB">
              <w:rPr>
                <w:lang w:val="ru-RU"/>
              </w:rPr>
              <w:br/>
            </w:r>
            <w:proofErr w:type="spellStart"/>
            <w:proofErr w:type="gramStart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использованием;«</w:t>
            </w:r>
            <w:proofErr w:type="gram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B946FB">
              <w:rPr>
                <w:lang w:val="ru-RU"/>
              </w:rPr>
              <w:br/>
            </w: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217977">
        <w:trPr>
          <w:trHeight w:hRule="exact" w:val="808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7977" w:rsidRPr="00B946FB" w:rsidRDefault="00D61D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946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D61D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7977" w:rsidRDefault="00217977"/>
        </w:tc>
      </w:tr>
    </w:tbl>
    <w:p w:rsidR="00217977" w:rsidRDefault="00217977">
      <w:pPr>
        <w:autoSpaceDE w:val="0"/>
        <w:autoSpaceDN w:val="0"/>
        <w:spacing w:after="0" w:line="14" w:lineRule="exact"/>
      </w:pPr>
    </w:p>
    <w:p w:rsidR="00217977" w:rsidRDefault="00217977">
      <w:pPr>
        <w:sectPr w:rsidR="0021797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Default="00217977">
      <w:pPr>
        <w:autoSpaceDE w:val="0"/>
        <w:autoSpaceDN w:val="0"/>
        <w:spacing w:after="78" w:line="220" w:lineRule="exact"/>
      </w:pPr>
    </w:p>
    <w:p w:rsidR="00217977" w:rsidRDefault="00D61DB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17977" w:rsidRDefault="00D61DB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17977" w:rsidRPr="00B946FB" w:rsidRDefault="00D61DB5">
      <w:pPr>
        <w:autoSpaceDE w:val="0"/>
        <w:autoSpaceDN w:val="0"/>
        <w:spacing w:before="166" w:after="0" w:line="281" w:lineRule="auto"/>
        <w:ind w:right="4752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Технология;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1 класс/</w:t>
      </w:r>
      <w:proofErr w:type="spellStart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 Е.А.;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Зуева Т.П.;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«Просвещение»; Введите свой вариант;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17977" w:rsidRPr="00B946FB" w:rsidRDefault="00D61DB5">
      <w:pPr>
        <w:autoSpaceDE w:val="0"/>
        <w:autoSpaceDN w:val="0"/>
        <w:spacing w:before="264" w:after="0" w:line="230" w:lineRule="auto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</w:t>
      </w: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ИЕ МАТЕРИАЛЫ ДЛЯ УЧИТЕЛЯ</w:t>
      </w:r>
    </w:p>
    <w:p w:rsidR="00217977" w:rsidRPr="00B946FB" w:rsidRDefault="00D61DB5">
      <w:pPr>
        <w:autoSpaceDE w:val="0"/>
        <w:autoSpaceDN w:val="0"/>
        <w:spacing w:before="168" w:after="0" w:line="230" w:lineRule="auto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с поурочными разработками по технологии 1 класс УМК "Школа России</w:t>
      </w:r>
    </w:p>
    <w:p w:rsidR="00217977" w:rsidRPr="00B946FB" w:rsidRDefault="00D61DB5">
      <w:pPr>
        <w:autoSpaceDE w:val="0"/>
        <w:autoSpaceDN w:val="0"/>
        <w:spacing w:before="262" w:after="0" w:line="230" w:lineRule="auto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17977" w:rsidRPr="00B946FB" w:rsidRDefault="00D61DB5">
      <w:pPr>
        <w:autoSpaceDE w:val="0"/>
        <w:autoSpaceDN w:val="0"/>
        <w:spacing w:before="502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946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B946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/46</w:t>
      </w:r>
    </w:p>
    <w:p w:rsidR="00217977" w:rsidRPr="00B946FB" w:rsidRDefault="00217977">
      <w:pPr>
        <w:rPr>
          <w:lang w:val="ru-RU"/>
        </w:rPr>
        <w:sectPr w:rsidR="00217977" w:rsidRPr="00B946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7977" w:rsidRPr="00B946FB" w:rsidRDefault="00217977">
      <w:pPr>
        <w:autoSpaceDE w:val="0"/>
        <w:autoSpaceDN w:val="0"/>
        <w:spacing w:after="78" w:line="220" w:lineRule="exact"/>
        <w:rPr>
          <w:lang w:val="ru-RU"/>
        </w:rPr>
      </w:pPr>
    </w:p>
    <w:p w:rsidR="00217977" w:rsidRPr="00B946FB" w:rsidRDefault="00D61DB5">
      <w:pPr>
        <w:autoSpaceDE w:val="0"/>
        <w:autoSpaceDN w:val="0"/>
        <w:spacing w:after="0" w:line="230" w:lineRule="auto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17977" w:rsidRPr="00B946FB" w:rsidRDefault="00D61DB5">
      <w:pPr>
        <w:autoSpaceDE w:val="0"/>
        <w:autoSpaceDN w:val="0"/>
        <w:spacing w:before="346" w:after="0" w:line="302" w:lineRule="auto"/>
        <w:ind w:right="4320"/>
        <w:rPr>
          <w:lang w:val="ru-RU"/>
        </w:rPr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946FB">
        <w:rPr>
          <w:lang w:val="ru-RU"/>
        </w:rPr>
        <w:br/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Таблицы к ос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новным разделам, содержащегося в программе.</w:t>
      </w:r>
    </w:p>
    <w:p w:rsidR="00217977" w:rsidRPr="00B946FB" w:rsidRDefault="00D61DB5">
      <w:pPr>
        <w:autoSpaceDE w:val="0"/>
        <w:autoSpaceDN w:val="0"/>
        <w:spacing w:before="70" w:after="0" w:line="230" w:lineRule="auto"/>
        <w:rPr>
          <w:lang w:val="ru-RU"/>
        </w:rPr>
      </w:pP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>Набор сюжетных картинок в соответствии с тематическим планированием</w:t>
      </w:r>
    </w:p>
    <w:p w:rsidR="00217977" w:rsidRDefault="00D61DB5">
      <w:pPr>
        <w:autoSpaceDE w:val="0"/>
        <w:autoSpaceDN w:val="0"/>
        <w:spacing w:before="262" w:after="0" w:line="300" w:lineRule="auto"/>
        <w:ind w:right="3024"/>
      </w:pPr>
      <w:r w:rsidRPr="00B946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946F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магнитная доска. </w:t>
      </w:r>
      <w:r w:rsidRPr="00B946FB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217977" w:rsidRDefault="00217977">
      <w:pPr>
        <w:sectPr w:rsidR="0021797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61DB5" w:rsidRDefault="00D61DB5"/>
    <w:sectPr w:rsidR="00D61DB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17977"/>
    <w:rsid w:val="0029639D"/>
    <w:rsid w:val="00326F90"/>
    <w:rsid w:val="00AA1D8D"/>
    <w:rsid w:val="00B47730"/>
    <w:rsid w:val="00B946FB"/>
    <w:rsid w:val="00CB0664"/>
    <w:rsid w:val="00D61DB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B28F6DB-E777-4D39-9AE5-3D07223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0D6B8-64DF-4D8D-8C18-A9D46DEB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6394</Words>
  <Characters>36452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2022-08-30T07:38:00Z</dcterms:created>
  <dcterms:modified xsi:type="dcterms:W3CDTF">2022-08-30T07:38:00Z</dcterms:modified>
  <cp:category/>
</cp:coreProperties>
</file>